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27AF">
        <w:rPr>
          <w:rFonts w:ascii="Times New Roman" w:hAnsi="Times New Roman" w:cs="Times New Roman"/>
        </w:rPr>
        <w:t xml:space="preserve">Министерство культуры, по делам национальностей и архивного дела 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  <w:r w:rsidRPr="00D027AF">
        <w:rPr>
          <w:rFonts w:ascii="Times New Roman" w:hAnsi="Times New Roman" w:cs="Times New Roman"/>
        </w:rPr>
        <w:t>Чувашской Республики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  <w:r w:rsidRPr="00D027AF">
        <w:rPr>
          <w:rFonts w:ascii="Times New Roman" w:hAnsi="Times New Roman" w:cs="Times New Roman"/>
        </w:rPr>
        <w:t>БПОУ «Чебоксарское художественное училище (техникум)» Минкультуры Чувашии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AF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AF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AF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AF">
        <w:rPr>
          <w:rFonts w:ascii="Times New Roman" w:hAnsi="Times New Roman" w:cs="Times New Roman"/>
          <w:sz w:val="28"/>
          <w:szCs w:val="28"/>
        </w:rPr>
        <w:t>по дисциплине «Пластическая анатомия»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Default="00D027AF" w:rsidP="00D027AF">
      <w:pPr>
        <w:pStyle w:val="ConsPlusTitle"/>
        <w:widowControl/>
        <w:ind w:right="-289"/>
        <w:jc w:val="center"/>
        <w:rPr>
          <w:b w:val="0"/>
          <w:sz w:val="28"/>
          <w:szCs w:val="28"/>
        </w:rPr>
      </w:pPr>
      <w:r w:rsidRPr="00D027AF">
        <w:rPr>
          <w:b w:val="0"/>
          <w:sz w:val="28"/>
          <w:szCs w:val="28"/>
        </w:rPr>
        <w:t>по специальностям</w:t>
      </w:r>
      <w:r>
        <w:rPr>
          <w:b w:val="0"/>
          <w:sz w:val="28"/>
          <w:szCs w:val="28"/>
        </w:rPr>
        <w:t>:</w:t>
      </w:r>
    </w:p>
    <w:p w:rsidR="00D027AF" w:rsidRPr="00D027AF" w:rsidRDefault="00D027AF" w:rsidP="00D027AF">
      <w:pPr>
        <w:pStyle w:val="ConsPlusTitle"/>
        <w:widowControl/>
        <w:ind w:right="-289"/>
        <w:jc w:val="center"/>
        <w:rPr>
          <w:b w:val="0"/>
          <w:sz w:val="28"/>
          <w:szCs w:val="28"/>
        </w:rPr>
      </w:pPr>
      <w:r w:rsidRPr="00D027AF">
        <w:rPr>
          <w:b w:val="0"/>
          <w:sz w:val="28"/>
          <w:szCs w:val="28"/>
        </w:rPr>
        <w:t>54.02.05 Живопись (по видам) (станковая живопись)</w:t>
      </w:r>
    </w:p>
    <w:p w:rsidR="00D027AF" w:rsidRPr="00D027AF" w:rsidRDefault="00D027AF" w:rsidP="00D027AF">
      <w:pPr>
        <w:pStyle w:val="ConsPlusTitle"/>
        <w:widowControl/>
        <w:ind w:right="-289"/>
        <w:jc w:val="center"/>
        <w:rPr>
          <w:rStyle w:val="4"/>
          <w:b w:val="0"/>
          <w:color w:val="000000"/>
        </w:rPr>
      </w:pPr>
      <w:r w:rsidRPr="00D027AF">
        <w:rPr>
          <w:rStyle w:val="4"/>
          <w:b w:val="0"/>
          <w:color w:val="000000"/>
        </w:rPr>
        <w:t>54.02.01 Дизайн (по отраслям)</w:t>
      </w:r>
      <w:r>
        <w:rPr>
          <w:rStyle w:val="4"/>
          <w:b w:val="0"/>
          <w:color w:val="000000"/>
        </w:rPr>
        <w:t xml:space="preserve"> </w:t>
      </w:r>
      <w:r w:rsidRPr="00D027AF">
        <w:rPr>
          <w:rStyle w:val="4"/>
          <w:b w:val="0"/>
          <w:color w:val="000000"/>
        </w:rPr>
        <w:t>(в культуре и искусстве)</w:t>
      </w:r>
    </w:p>
    <w:p w:rsidR="00D027AF" w:rsidRPr="00D027AF" w:rsidRDefault="00D027AF" w:rsidP="00D027AF">
      <w:pPr>
        <w:pStyle w:val="ConsPlusTitle"/>
        <w:widowControl/>
        <w:ind w:right="-289"/>
        <w:jc w:val="center"/>
        <w:rPr>
          <w:rStyle w:val="4"/>
          <w:b w:val="0"/>
          <w:color w:val="000000"/>
        </w:rPr>
      </w:pPr>
      <w:r w:rsidRPr="00D027AF">
        <w:rPr>
          <w:rStyle w:val="4"/>
          <w:b w:val="0"/>
          <w:color w:val="000000"/>
        </w:rPr>
        <w:t>54.02.02 Декоративно-прикладное искусство и народные промыслы (по видам)</w:t>
      </w:r>
      <w:r>
        <w:rPr>
          <w:rStyle w:val="4"/>
          <w:b w:val="0"/>
          <w:color w:val="000000"/>
        </w:rPr>
        <w:t xml:space="preserve"> </w:t>
      </w:r>
      <w:r w:rsidRPr="00D027AF">
        <w:rPr>
          <w:rStyle w:val="4"/>
          <w:b w:val="0"/>
          <w:color w:val="000000"/>
        </w:rPr>
        <w:t>(художественная обработка дерева, художественная керамика)</w:t>
      </w:r>
    </w:p>
    <w:p w:rsidR="00D027AF" w:rsidRPr="00D027AF" w:rsidRDefault="00D027AF" w:rsidP="00D027AF">
      <w:pPr>
        <w:pStyle w:val="ConsPlusTitle"/>
        <w:widowControl/>
        <w:ind w:right="-289"/>
        <w:jc w:val="center"/>
        <w:rPr>
          <w:b w:val="0"/>
          <w:sz w:val="28"/>
          <w:szCs w:val="28"/>
        </w:rPr>
      </w:pPr>
      <w:r w:rsidRPr="00D027AF">
        <w:rPr>
          <w:rStyle w:val="4"/>
          <w:b w:val="0"/>
          <w:color w:val="000000"/>
        </w:rPr>
        <w:t>53.02.09 Театрально-декорационное искусство (по видам)(художественно-костюмерное оформление спектакля)</w:t>
      </w: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</w:p>
    <w:p w:rsidR="00D027AF" w:rsidRPr="00D027AF" w:rsidRDefault="00D027AF" w:rsidP="00D027AF">
      <w:pPr>
        <w:jc w:val="center"/>
        <w:rPr>
          <w:rFonts w:ascii="Times New Roman" w:hAnsi="Times New Roman" w:cs="Times New Roman"/>
        </w:rPr>
      </w:pPr>
      <w:r w:rsidRPr="00D027AF">
        <w:rPr>
          <w:rFonts w:ascii="Times New Roman" w:hAnsi="Times New Roman" w:cs="Times New Roman"/>
        </w:rPr>
        <w:t>Чебоксары</w:t>
      </w:r>
    </w:p>
    <w:p w:rsidR="00D027AF" w:rsidRPr="00D027AF" w:rsidRDefault="00D027AF" w:rsidP="0038500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73"/>
        <w:gridCol w:w="4996"/>
      </w:tblGrid>
      <w:tr w:rsidR="00D027AF" w:rsidRPr="00BC1220" w:rsidTr="00D027AF">
        <w:trPr>
          <w:trHeight w:val="5182"/>
        </w:trPr>
        <w:tc>
          <w:tcPr>
            <w:tcW w:w="4473" w:type="dxa"/>
          </w:tcPr>
          <w:p w:rsidR="00D027AF" w:rsidRPr="00BC1220" w:rsidRDefault="00D027AF" w:rsidP="00A9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220">
              <w:rPr>
                <w:rFonts w:ascii="Times New Roman" w:hAnsi="Times New Roman" w:cs="Times New Roman"/>
              </w:rPr>
              <w:t>ОДОБРЕНА</w:t>
            </w:r>
          </w:p>
          <w:p w:rsidR="00D027AF" w:rsidRPr="00BC1220" w:rsidRDefault="00D027AF" w:rsidP="00A90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220">
              <w:rPr>
                <w:rFonts w:ascii="Times New Roman" w:hAnsi="Times New Roman" w:cs="Times New Roman"/>
              </w:rPr>
              <w:t>Предметной (цикловой)</w:t>
            </w:r>
          </w:p>
          <w:p w:rsidR="00D027AF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BC1220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0">
              <w:rPr>
                <w:rFonts w:ascii="Times New Roman" w:hAnsi="Times New Roman" w:cs="Times New Roman"/>
                <w:sz w:val="24"/>
                <w:szCs w:val="24"/>
              </w:rPr>
              <w:t>54.02.05 Живопись (по видам)</w:t>
            </w: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027AF" w:rsidRDefault="00D027AF" w:rsidP="00D027AF">
            <w:pPr>
              <w:pStyle w:val="ConsPlusTitle"/>
              <w:widowControl/>
              <w:ind w:right="-289"/>
              <w:rPr>
                <w:b w:val="0"/>
                <w:sz w:val="24"/>
                <w:szCs w:val="24"/>
              </w:rPr>
            </w:pPr>
            <w:r w:rsidRPr="00D027AF">
              <w:rPr>
                <w:b w:val="0"/>
                <w:sz w:val="24"/>
                <w:szCs w:val="24"/>
              </w:rPr>
              <w:t xml:space="preserve">Разработана на основе ФГОС </w:t>
            </w:r>
          </w:p>
          <w:p w:rsidR="00D027AF" w:rsidRPr="00D027AF" w:rsidRDefault="00D027AF" w:rsidP="00D027AF">
            <w:pPr>
              <w:pStyle w:val="ConsPlusTitle"/>
              <w:widowControl/>
              <w:ind w:right="-289"/>
              <w:rPr>
                <w:b w:val="0"/>
                <w:sz w:val="24"/>
                <w:szCs w:val="24"/>
              </w:rPr>
            </w:pPr>
            <w:r w:rsidRPr="00D027AF">
              <w:rPr>
                <w:b w:val="0"/>
                <w:sz w:val="24"/>
                <w:szCs w:val="24"/>
              </w:rPr>
              <w:t>по специальностям:</w:t>
            </w:r>
          </w:p>
          <w:p w:rsidR="00D027AF" w:rsidRPr="00D027AF" w:rsidRDefault="00D027AF" w:rsidP="00D027AF">
            <w:pPr>
              <w:pStyle w:val="ConsPlusTitle"/>
              <w:widowControl/>
              <w:ind w:right="-289"/>
              <w:rPr>
                <w:b w:val="0"/>
                <w:sz w:val="24"/>
                <w:szCs w:val="24"/>
              </w:rPr>
            </w:pPr>
            <w:r w:rsidRPr="00D027AF">
              <w:rPr>
                <w:b w:val="0"/>
                <w:sz w:val="24"/>
                <w:szCs w:val="24"/>
              </w:rPr>
              <w:t>54.02.05 Живопись (по видам) (станковая живопись)</w:t>
            </w:r>
          </w:p>
          <w:p w:rsidR="00D027AF" w:rsidRPr="00D027AF" w:rsidRDefault="00D027AF" w:rsidP="00D027AF">
            <w:pPr>
              <w:pStyle w:val="ConsPlusTitle"/>
              <w:widowControl/>
              <w:ind w:right="-289"/>
              <w:rPr>
                <w:rStyle w:val="4"/>
                <w:b w:val="0"/>
                <w:color w:val="000000"/>
                <w:sz w:val="24"/>
                <w:szCs w:val="24"/>
              </w:rPr>
            </w:pPr>
            <w:r w:rsidRPr="00D027AF">
              <w:rPr>
                <w:rStyle w:val="4"/>
                <w:b w:val="0"/>
                <w:color w:val="000000"/>
                <w:sz w:val="24"/>
                <w:szCs w:val="24"/>
              </w:rPr>
              <w:t>54.02.01 Дизайн (по отраслям)</w:t>
            </w:r>
            <w:r>
              <w:rPr>
                <w:rStyle w:val="4"/>
                <w:b w:val="0"/>
                <w:color w:val="000000"/>
                <w:sz w:val="24"/>
                <w:szCs w:val="24"/>
              </w:rPr>
              <w:t xml:space="preserve"> </w:t>
            </w:r>
            <w:r w:rsidRPr="00D027AF">
              <w:rPr>
                <w:rStyle w:val="4"/>
                <w:b w:val="0"/>
                <w:color w:val="000000"/>
                <w:sz w:val="24"/>
                <w:szCs w:val="24"/>
              </w:rPr>
              <w:t>(в культуре и искусстве)</w:t>
            </w:r>
          </w:p>
          <w:p w:rsidR="00D027AF" w:rsidRPr="00D027AF" w:rsidRDefault="00D027AF" w:rsidP="00D027AF">
            <w:pPr>
              <w:pStyle w:val="ConsPlusTitle"/>
              <w:widowControl/>
              <w:ind w:right="-289"/>
              <w:rPr>
                <w:rStyle w:val="4"/>
                <w:b w:val="0"/>
                <w:color w:val="000000"/>
                <w:sz w:val="24"/>
                <w:szCs w:val="24"/>
              </w:rPr>
            </w:pPr>
            <w:r w:rsidRPr="00D027AF">
              <w:rPr>
                <w:rStyle w:val="4"/>
                <w:b w:val="0"/>
                <w:color w:val="000000"/>
                <w:sz w:val="24"/>
                <w:szCs w:val="24"/>
              </w:rPr>
              <w:t>54.02.02 Декоративно-прикладное искусство и народные промыслы (по видам) (художественная обработка дерева, художественная керамика)</w:t>
            </w:r>
          </w:p>
          <w:p w:rsidR="00D027AF" w:rsidRPr="00D027AF" w:rsidRDefault="00D027AF" w:rsidP="00D027AF">
            <w:pPr>
              <w:pStyle w:val="ConsPlusTitle"/>
              <w:widowControl/>
              <w:ind w:right="-289"/>
              <w:rPr>
                <w:b w:val="0"/>
                <w:sz w:val="24"/>
                <w:szCs w:val="24"/>
              </w:rPr>
            </w:pPr>
            <w:r w:rsidRPr="00D027AF">
              <w:rPr>
                <w:rStyle w:val="4"/>
                <w:b w:val="0"/>
                <w:color w:val="000000"/>
                <w:sz w:val="24"/>
                <w:szCs w:val="24"/>
              </w:rPr>
              <w:t>53.02.09 Театрально-декорационное искусство (по видам)</w:t>
            </w:r>
            <w:r>
              <w:rPr>
                <w:rStyle w:val="4"/>
                <w:b w:val="0"/>
                <w:color w:val="000000"/>
                <w:sz w:val="24"/>
                <w:szCs w:val="24"/>
              </w:rPr>
              <w:t xml:space="preserve"> </w:t>
            </w:r>
            <w:r w:rsidRPr="00D027AF">
              <w:rPr>
                <w:rStyle w:val="4"/>
                <w:b w:val="0"/>
                <w:color w:val="000000"/>
                <w:sz w:val="24"/>
                <w:szCs w:val="24"/>
              </w:rPr>
              <w:t>(художественно-костюмерное оформление спектакля)</w:t>
            </w: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AF" w:rsidRPr="00BC1220" w:rsidRDefault="00D027AF" w:rsidP="00A907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AF" w:rsidRPr="00D027AF" w:rsidRDefault="00D027AF" w:rsidP="00D027AF">
      <w:pPr>
        <w:pStyle w:val="ConsPlusTitle"/>
        <w:widowControl/>
        <w:ind w:right="-289"/>
        <w:rPr>
          <w:rStyle w:val="4"/>
          <w:b w:val="0"/>
          <w:color w:val="000000"/>
          <w:sz w:val="24"/>
          <w:szCs w:val="24"/>
        </w:rPr>
      </w:pPr>
      <w:r w:rsidRPr="00D027AF">
        <w:rPr>
          <w:rStyle w:val="4"/>
          <w:b w:val="0"/>
          <w:color w:val="000000"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D027AF" w:rsidRPr="00D027AF" w:rsidRDefault="00D027AF" w:rsidP="00D027AF">
      <w:pPr>
        <w:pStyle w:val="ConsPlusTitle"/>
        <w:widowControl/>
        <w:ind w:right="-289"/>
        <w:rPr>
          <w:rStyle w:val="4"/>
          <w:b w:val="0"/>
          <w:color w:val="000000"/>
          <w:sz w:val="24"/>
          <w:szCs w:val="24"/>
        </w:rPr>
      </w:pPr>
    </w:p>
    <w:p w:rsidR="00C52A97" w:rsidRPr="00D027AF" w:rsidRDefault="00D027AF" w:rsidP="00D027AF">
      <w:pPr>
        <w:pStyle w:val="ConsPlusTitle"/>
        <w:widowControl/>
        <w:ind w:right="-289"/>
        <w:rPr>
          <w:rStyle w:val="4"/>
          <w:color w:val="000000"/>
          <w:sz w:val="24"/>
          <w:szCs w:val="24"/>
        </w:rPr>
        <w:sectPr w:rsidR="00C52A97" w:rsidRPr="00D027AF" w:rsidSect="00F145C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027AF">
        <w:rPr>
          <w:rStyle w:val="4"/>
          <w:b w:val="0"/>
          <w:color w:val="000000"/>
          <w:sz w:val="24"/>
          <w:szCs w:val="24"/>
        </w:rPr>
        <w:t>Автор: Серебрякова Т.Ю. преподаватель БПОУ «Чебоксарское художественное училище</w:t>
      </w:r>
      <w:r>
        <w:rPr>
          <w:rStyle w:val="4"/>
          <w:b w:val="0"/>
          <w:color w:val="000000"/>
          <w:sz w:val="24"/>
          <w:szCs w:val="24"/>
        </w:rPr>
        <w:t xml:space="preserve"> (техникум)» Минкультуры Чувашии</w:t>
      </w:r>
    </w:p>
    <w:p w:rsidR="00D027AF" w:rsidRDefault="00D027AF" w:rsidP="00D027AF">
      <w:pPr>
        <w:jc w:val="center"/>
        <w:rPr>
          <w:rFonts w:ascii="Times New Roman" w:hAnsi="Times New Roman" w:cs="Times New Roman"/>
          <w:b/>
        </w:rPr>
      </w:pPr>
      <w:bookmarkStart w:id="1" w:name="bookmark0"/>
      <w:r w:rsidRPr="00BC1220">
        <w:rPr>
          <w:rFonts w:ascii="Times New Roman" w:hAnsi="Times New Roman" w:cs="Times New Roman"/>
          <w:b/>
        </w:rPr>
        <w:lastRenderedPageBreak/>
        <w:t>Введение</w:t>
      </w:r>
    </w:p>
    <w:p w:rsidR="0044309E" w:rsidRPr="00D027AF" w:rsidRDefault="0044309E" w:rsidP="0044309E">
      <w:pPr>
        <w:pStyle w:val="24"/>
        <w:shd w:val="clear" w:color="auto" w:fill="auto"/>
        <w:tabs>
          <w:tab w:val="left" w:pos="3989"/>
        </w:tabs>
        <w:spacing w:before="0"/>
        <w:ind w:left="3640" w:firstLine="0"/>
        <w:rPr>
          <w:rStyle w:val="23"/>
          <w:bCs/>
          <w:color w:val="000000"/>
        </w:rPr>
      </w:pPr>
    </w:p>
    <w:p w:rsidR="00AB07BA" w:rsidRPr="00D027AF" w:rsidRDefault="00D027AF" w:rsidP="00D027AF">
      <w:pPr>
        <w:pStyle w:val="24"/>
        <w:shd w:val="clear" w:color="auto" w:fill="auto"/>
        <w:tabs>
          <w:tab w:val="left" w:pos="567"/>
        </w:tabs>
        <w:spacing w:before="0"/>
        <w:ind w:firstLine="0"/>
        <w:rPr>
          <w:rStyle w:val="2"/>
          <w:b w:val="0"/>
        </w:rPr>
      </w:pPr>
      <w:r>
        <w:rPr>
          <w:rStyle w:val="2"/>
          <w:b w:val="0"/>
          <w:bCs w:val="0"/>
        </w:rPr>
        <w:tab/>
      </w:r>
      <w:r w:rsidR="00AB07BA" w:rsidRPr="00D027AF">
        <w:rPr>
          <w:rStyle w:val="2"/>
          <w:b w:val="0"/>
          <w:bCs w:val="0"/>
        </w:rPr>
        <w:t>Изображение человека — одна из главных задач художника. Человека необходимо изображать не только в состоянии покоя, но и во время самых разнообразных движений, а это значительно сложнее, так как форма при этом непрерывно меняется.</w:t>
      </w:r>
    </w:p>
    <w:p w:rsidR="00AB07BA" w:rsidRPr="00D027AF" w:rsidRDefault="00AB07BA" w:rsidP="00D027AF">
      <w:pPr>
        <w:pStyle w:val="24"/>
        <w:shd w:val="clear" w:color="auto" w:fill="auto"/>
        <w:tabs>
          <w:tab w:val="left" w:pos="3989"/>
        </w:tabs>
        <w:spacing w:before="0"/>
        <w:ind w:firstLine="567"/>
        <w:rPr>
          <w:rStyle w:val="2"/>
          <w:b w:val="0"/>
        </w:rPr>
      </w:pPr>
      <w:r w:rsidRPr="00D027AF">
        <w:rPr>
          <w:rStyle w:val="2"/>
          <w:b w:val="0"/>
          <w:bCs w:val="0"/>
        </w:rPr>
        <w:t>Пластическая анатомия изучает органы, образующие внешние формы тела: скелет, суставы, мышцы; детали лица, основные движения и пропорции, равновесие и центр тяжести, а также методику изображения фигуры на анатомических основах, т. е. построение фигуры на основе скелета и обобщенных мышечных массивов, и проработку деталей, основанную на разборе и использовании анатомических подробностей.</w:t>
      </w:r>
    </w:p>
    <w:p w:rsidR="00330D0E" w:rsidRPr="00D027AF" w:rsidRDefault="00330D0E" w:rsidP="00D027AF">
      <w:pPr>
        <w:widowControl/>
        <w:shd w:val="clear" w:color="auto" w:fill="FFFFFF"/>
        <w:ind w:firstLine="567"/>
        <w:jc w:val="both"/>
        <w:rPr>
          <w:rFonts w:ascii="yandex-sans" w:hAnsi="yandex-sans" w:cs="Times New Roman"/>
        </w:rPr>
      </w:pPr>
      <w:r w:rsidRPr="00D027AF">
        <w:rPr>
          <w:rFonts w:ascii="yandex-sans" w:hAnsi="yandex-sans" w:cs="Times New Roman"/>
        </w:rPr>
        <w:t xml:space="preserve">В нашей практике изучение скелета направлено на академический анализ формообразования костей и на образную характеристику фигуры человека.  Изучение пластической анатомии должно проходить одновременно с наблюдением и рисованием живой натуры, что позволяет изучить скелет так, чтобы можно было нарисовать его по представлению в любом положении.  </w:t>
      </w:r>
    </w:p>
    <w:bookmarkEnd w:id="1"/>
    <w:p w:rsidR="0044309E" w:rsidRPr="00D027AF" w:rsidRDefault="0044309E" w:rsidP="00D027AF">
      <w:pPr>
        <w:widowControl/>
        <w:shd w:val="clear" w:color="auto" w:fill="FFFFFF"/>
        <w:ind w:firstLine="460"/>
        <w:jc w:val="both"/>
      </w:pPr>
      <w:r w:rsidRPr="00D027AF">
        <w:rPr>
          <w:rStyle w:val="2"/>
        </w:rPr>
        <w:t xml:space="preserve">Методические рекомендации разработаны для выполнения </w:t>
      </w:r>
      <w:r w:rsidR="008C1057" w:rsidRPr="00D027AF">
        <w:rPr>
          <w:rStyle w:val="2"/>
        </w:rPr>
        <w:t>самостоятельных</w:t>
      </w:r>
      <w:r w:rsidRPr="00D027AF">
        <w:rPr>
          <w:rStyle w:val="2"/>
        </w:rPr>
        <w:t xml:space="preserve"> заданий по дисциплине </w:t>
      </w:r>
      <w:r w:rsidR="008C1057" w:rsidRPr="00D027AF">
        <w:rPr>
          <w:rStyle w:val="2"/>
        </w:rPr>
        <w:t>«П</w:t>
      </w:r>
      <w:r w:rsidRPr="00D027AF">
        <w:rPr>
          <w:rStyle w:val="2"/>
        </w:rPr>
        <w:t>ластическ</w:t>
      </w:r>
      <w:r w:rsidR="008C1057" w:rsidRPr="00D027AF">
        <w:rPr>
          <w:rStyle w:val="2"/>
        </w:rPr>
        <w:t>ая</w:t>
      </w:r>
      <w:r w:rsidRPr="00D027AF">
        <w:rPr>
          <w:rStyle w:val="2"/>
        </w:rPr>
        <w:t xml:space="preserve"> анатоми</w:t>
      </w:r>
      <w:r w:rsidR="008C1057" w:rsidRPr="00D027AF">
        <w:rPr>
          <w:rStyle w:val="2"/>
        </w:rPr>
        <w:t>я»</w:t>
      </w:r>
      <w:r w:rsidRPr="00D027AF">
        <w:rPr>
          <w:rStyle w:val="2"/>
        </w:rPr>
        <w:t xml:space="preserve"> по специальност</w:t>
      </w:r>
      <w:r w:rsidR="008C1057" w:rsidRPr="00D027AF">
        <w:rPr>
          <w:rStyle w:val="2"/>
        </w:rPr>
        <w:t>ям БПОУ «Чебоксарское художественное училище (техникум)» Минкультуры Чувашии</w:t>
      </w:r>
      <w:r w:rsidRPr="00D027AF">
        <w:rPr>
          <w:rStyle w:val="2"/>
        </w:rPr>
        <w:t>:</w:t>
      </w:r>
    </w:p>
    <w:p w:rsidR="0044309E" w:rsidRPr="00D027AF" w:rsidRDefault="0044309E" w:rsidP="00D027AF">
      <w:pPr>
        <w:pStyle w:val="21"/>
        <w:shd w:val="clear" w:color="auto" w:fill="auto"/>
        <w:spacing w:after="0" w:line="274" w:lineRule="exact"/>
        <w:ind w:firstLine="460"/>
        <w:jc w:val="both"/>
      </w:pPr>
      <w:r w:rsidRPr="00D027AF">
        <w:rPr>
          <w:rStyle w:val="2"/>
          <w:color w:val="000000"/>
        </w:rPr>
        <w:t>Данные методические рекомендации могут быть использованы в дополнительном профессиональном образовании, в программах повышения квалификации</w:t>
      </w:r>
      <w:r w:rsidR="00B51016" w:rsidRPr="00D027AF">
        <w:rPr>
          <w:rStyle w:val="2"/>
          <w:color w:val="000000"/>
        </w:rPr>
        <w:t xml:space="preserve">. </w:t>
      </w:r>
      <w:r w:rsidRPr="00D027AF">
        <w:rPr>
          <w:rStyle w:val="2"/>
          <w:color w:val="000000"/>
        </w:rPr>
        <w:t xml:space="preserve"> </w:t>
      </w:r>
    </w:p>
    <w:p w:rsidR="00C575F0" w:rsidRDefault="00C575F0" w:rsidP="00D027AF">
      <w:pPr>
        <w:pStyle w:val="70"/>
        <w:shd w:val="clear" w:color="auto" w:fill="auto"/>
        <w:ind w:firstLine="460"/>
        <w:rPr>
          <w:rStyle w:val="7"/>
          <w:b/>
          <w:bCs/>
          <w:color w:val="000000"/>
        </w:rPr>
      </w:pPr>
    </w:p>
    <w:p w:rsidR="00B51016" w:rsidRPr="00C575F0" w:rsidRDefault="00B51016" w:rsidP="00D027AF">
      <w:pPr>
        <w:pStyle w:val="70"/>
        <w:shd w:val="clear" w:color="auto" w:fill="auto"/>
        <w:ind w:firstLine="460"/>
        <w:rPr>
          <w:b w:val="0"/>
        </w:rPr>
      </w:pPr>
      <w:r w:rsidRPr="00C575F0">
        <w:rPr>
          <w:rStyle w:val="7"/>
          <w:b/>
          <w:bCs/>
          <w:color w:val="000000"/>
        </w:rPr>
        <w:t>Методические рекомендации включают:</w:t>
      </w:r>
    </w:p>
    <w:p w:rsidR="00A6419C" w:rsidRPr="00D027AF" w:rsidRDefault="00A6419C" w:rsidP="00D027AF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274" w:lineRule="exact"/>
        <w:ind w:firstLine="460"/>
        <w:jc w:val="both"/>
        <w:rPr>
          <w:rStyle w:val="2"/>
        </w:rPr>
      </w:pPr>
      <w:r w:rsidRPr="00D027AF">
        <w:rPr>
          <w:rStyle w:val="2"/>
          <w:color w:val="000000"/>
        </w:rPr>
        <w:t>Перечень тем и заданий, по которым необходимо ведение анатомического атласа.</w:t>
      </w:r>
    </w:p>
    <w:p w:rsidR="00A6419C" w:rsidRPr="00D027AF" w:rsidRDefault="00A6419C" w:rsidP="00D027AF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274" w:lineRule="exact"/>
        <w:ind w:firstLine="460"/>
        <w:jc w:val="both"/>
        <w:rPr>
          <w:rStyle w:val="2"/>
        </w:rPr>
      </w:pPr>
      <w:r w:rsidRPr="00D027AF">
        <w:rPr>
          <w:rStyle w:val="2"/>
          <w:color w:val="000000"/>
        </w:rPr>
        <w:t>Рекомендуемое количество на выполнение задания.</w:t>
      </w:r>
    </w:p>
    <w:p w:rsidR="00B51016" w:rsidRPr="00D027AF" w:rsidRDefault="00A6419C" w:rsidP="00D027AF">
      <w:pPr>
        <w:pStyle w:val="21"/>
        <w:numPr>
          <w:ilvl w:val="0"/>
          <w:numId w:val="3"/>
        </w:numPr>
        <w:shd w:val="clear" w:color="auto" w:fill="auto"/>
        <w:tabs>
          <w:tab w:val="left" w:pos="823"/>
        </w:tabs>
        <w:spacing w:after="0" w:line="274" w:lineRule="exact"/>
        <w:ind w:firstLine="460"/>
        <w:jc w:val="both"/>
      </w:pPr>
      <w:r w:rsidRPr="00D027AF">
        <w:rPr>
          <w:rStyle w:val="2"/>
          <w:color w:val="000000"/>
        </w:rPr>
        <w:t xml:space="preserve"> Ссылка учебники, учебные пособия, используемые наглядные пособия для выполнения задания </w:t>
      </w:r>
    </w:p>
    <w:p w:rsidR="00D027AF" w:rsidRPr="00D027AF" w:rsidRDefault="00D027AF" w:rsidP="00D027AF">
      <w:pPr>
        <w:pStyle w:val="21"/>
        <w:shd w:val="clear" w:color="auto" w:fill="auto"/>
        <w:spacing w:after="0" w:line="274" w:lineRule="exact"/>
        <w:ind w:left="820" w:firstLine="0"/>
        <w:rPr>
          <w:b/>
        </w:rPr>
      </w:pPr>
    </w:p>
    <w:p w:rsidR="00B51016" w:rsidRPr="00C575F0" w:rsidRDefault="00C575F0" w:rsidP="00C575F0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sz w:val="24"/>
          <w:szCs w:val="24"/>
        </w:rPr>
        <w:tab/>
      </w:r>
      <w:r w:rsidR="00B51016" w:rsidRPr="00C575F0">
        <w:rPr>
          <w:rStyle w:val="2"/>
          <w:sz w:val="24"/>
          <w:szCs w:val="24"/>
        </w:rPr>
        <w:t>Критерии оценки выполненных заданий и степени овладения запланированных умений</w:t>
      </w:r>
      <w:r w:rsidR="00B51016" w:rsidRPr="00C575F0">
        <w:rPr>
          <w:rStyle w:val="2"/>
          <w:bCs w:val="0"/>
          <w:color w:val="000000"/>
          <w:sz w:val="24"/>
          <w:szCs w:val="24"/>
        </w:rPr>
        <w:t>:</w:t>
      </w:r>
    </w:p>
    <w:p w:rsidR="0044309E" w:rsidRPr="00D027AF" w:rsidRDefault="00B51016" w:rsidP="00D027AF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D027AF">
        <w:rPr>
          <w:rStyle w:val="2"/>
          <w:b w:val="0"/>
          <w:bCs w:val="0"/>
          <w:color w:val="000000"/>
          <w:sz w:val="24"/>
          <w:szCs w:val="24"/>
        </w:rPr>
        <w:t>1.  Соблюдение последовательности ведения работы по составлению анатомического атласа;</w:t>
      </w:r>
    </w:p>
    <w:p w:rsidR="00B51016" w:rsidRPr="00D027AF" w:rsidRDefault="00B51016" w:rsidP="00D027AF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D027AF">
        <w:rPr>
          <w:rStyle w:val="2"/>
          <w:b w:val="0"/>
          <w:bCs w:val="0"/>
          <w:color w:val="000000"/>
          <w:sz w:val="24"/>
          <w:szCs w:val="24"/>
        </w:rPr>
        <w:t>2. Аккуратное, грамотное исполнение всех работ;</w:t>
      </w:r>
    </w:p>
    <w:p w:rsidR="00B51016" w:rsidRPr="00D027AF" w:rsidRDefault="00B51016" w:rsidP="00D027AF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D027AF">
        <w:rPr>
          <w:rStyle w:val="2"/>
          <w:b w:val="0"/>
          <w:bCs w:val="0"/>
          <w:color w:val="000000"/>
          <w:sz w:val="24"/>
          <w:szCs w:val="24"/>
        </w:rPr>
        <w:t>3. Своевременное выполнение заданий.</w:t>
      </w:r>
    </w:p>
    <w:p w:rsidR="00073499" w:rsidRPr="00D027AF" w:rsidRDefault="00B51016" w:rsidP="00D027AF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D027AF">
        <w:rPr>
          <w:rStyle w:val="2"/>
          <w:b w:val="0"/>
          <w:bCs w:val="0"/>
          <w:color w:val="000000"/>
          <w:sz w:val="24"/>
          <w:szCs w:val="24"/>
        </w:rPr>
        <w:t xml:space="preserve">4. Устный и письменный ответ. </w:t>
      </w:r>
    </w:p>
    <w:p w:rsidR="00C575F0" w:rsidRDefault="00C575F0" w:rsidP="00C575F0">
      <w:pPr>
        <w:pStyle w:val="24"/>
        <w:shd w:val="clear" w:color="auto" w:fill="auto"/>
        <w:spacing w:before="0"/>
        <w:ind w:firstLine="720"/>
        <w:rPr>
          <w:rStyle w:val="23"/>
          <w:b/>
          <w:bCs/>
          <w:color w:val="000000"/>
        </w:rPr>
      </w:pPr>
      <w:bookmarkStart w:id="2" w:name="bookmark5"/>
    </w:p>
    <w:p w:rsidR="008C1057" w:rsidRPr="00C575F0" w:rsidRDefault="008C1057" w:rsidP="00C575F0">
      <w:pPr>
        <w:pStyle w:val="24"/>
        <w:shd w:val="clear" w:color="auto" w:fill="auto"/>
        <w:spacing w:before="0"/>
        <w:ind w:firstLine="720"/>
        <w:rPr>
          <w:b w:val="0"/>
        </w:rPr>
      </w:pPr>
      <w:r w:rsidRPr="00C575F0">
        <w:rPr>
          <w:rStyle w:val="23"/>
          <w:b/>
          <w:bCs/>
          <w:color w:val="000000"/>
        </w:rPr>
        <w:t>Порядок выполнения задания.</w:t>
      </w:r>
      <w:bookmarkEnd w:id="2"/>
    </w:p>
    <w:p w:rsidR="008C1057" w:rsidRPr="00D027AF" w:rsidRDefault="008C1057" w:rsidP="00D027AF">
      <w:pPr>
        <w:pStyle w:val="21"/>
        <w:numPr>
          <w:ilvl w:val="0"/>
          <w:numId w:val="4"/>
        </w:numPr>
        <w:shd w:val="clear" w:color="auto" w:fill="auto"/>
        <w:tabs>
          <w:tab w:val="left" w:pos="247"/>
        </w:tabs>
        <w:spacing w:after="0" w:line="274" w:lineRule="exact"/>
        <w:ind w:firstLine="0"/>
        <w:jc w:val="both"/>
      </w:pPr>
      <w:r w:rsidRPr="00D027AF">
        <w:rPr>
          <w:rStyle w:val="2"/>
          <w:color w:val="000000"/>
        </w:rPr>
        <w:t>этап - Поиск композиции. Композиционное пятно будущего изображения размещаем, учитывая расположение изображения.  Композицию размещаем чуть выше центра листа.</w:t>
      </w:r>
    </w:p>
    <w:p w:rsidR="008C1057" w:rsidRPr="00D027AF" w:rsidRDefault="008C1057" w:rsidP="00D027AF">
      <w:pPr>
        <w:pStyle w:val="21"/>
        <w:numPr>
          <w:ilvl w:val="0"/>
          <w:numId w:val="4"/>
        </w:numPr>
        <w:shd w:val="clear" w:color="auto" w:fill="auto"/>
        <w:tabs>
          <w:tab w:val="left" w:pos="324"/>
        </w:tabs>
        <w:spacing w:after="0" w:line="274" w:lineRule="exact"/>
        <w:ind w:firstLine="0"/>
        <w:jc w:val="both"/>
      </w:pPr>
      <w:r w:rsidRPr="00D027AF">
        <w:rPr>
          <w:rStyle w:val="2"/>
          <w:color w:val="000000"/>
        </w:rPr>
        <w:t>этап - Определение перспективы основных частей и пропорций.</w:t>
      </w:r>
    </w:p>
    <w:p w:rsidR="008C1057" w:rsidRPr="00D027AF" w:rsidRDefault="008C1057" w:rsidP="00D027AF">
      <w:pPr>
        <w:pStyle w:val="21"/>
        <w:numPr>
          <w:ilvl w:val="0"/>
          <w:numId w:val="5"/>
        </w:numPr>
        <w:shd w:val="clear" w:color="auto" w:fill="auto"/>
        <w:tabs>
          <w:tab w:val="left" w:pos="415"/>
        </w:tabs>
        <w:spacing w:after="0" w:line="274" w:lineRule="exact"/>
        <w:ind w:firstLine="0"/>
        <w:jc w:val="both"/>
      </w:pPr>
      <w:r w:rsidRPr="00D027AF">
        <w:rPr>
          <w:rStyle w:val="2"/>
          <w:color w:val="000000"/>
        </w:rPr>
        <w:t>этап - Наметить расположения костей/ мышц.</w:t>
      </w:r>
    </w:p>
    <w:p w:rsidR="008C1057" w:rsidRPr="00D027AF" w:rsidRDefault="008C1057" w:rsidP="00D027AF">
      <w:pPr>
        <w:pStyle w:val="21"/>
        <w:numPr>
          <w:ilvl w:val="0"/>
          <w:numId w:val="5"/>
        </w:numPr>
        <w:shd w:val="clear" w:color="auto" w:fill="auto"/>
        <w:tabs>
          <w:tab w:val="left" w:pos="415"/>
        </w:tabs>
        <w:spacing w:after="0" w:line="274" w:lineRule="exact"/>
        <w:ind w:firstLine="0"/>
        <w:jc w:val="both"/>
      </w:pPr>
      <w:r w:rsidRPr="00D027AF">
        <w:rPr>
          <w:rStyle w:val="2"/>
          <w:color w:val="000000"/>
        </w:rPr>
        <w:t xml:space="preserve">этап - Подписать кости/мышцы. Рисунок выполнять в цвете. </w:t>
      </w:r>
    </w:p>
    <w:p w:rsidR="00F22152" w:rsidRPr="00D027AF" w:rsidRDefault="00F22152" w:rsidP="00D027AF">
      <w:pPr>
        <w:pStyle w:val="30"/>
        <w:shd w:val="clear" w:color="auto" w:fill="auto"/>
        <w:spacing w:before="0" w:after="0" w:line="280" w:lineRule="exact"/>
        <w:ind w:left="20"/>
        <w:jc w:val="both"/>
        <w:rPr>
          <w:rStyle w:val="2"/>
          <w:b w:val="0"/>
          <w:bCs w:val="0"/>
          <w:color w:val="000000"/>
          <w:sz w:val="24"/>
          <w:szCs w:val="24"/>
        </w:rPr>
      </w:pPr>
    </w:p>
    <w:p w:rsidR="00440191" w:rsidRDefault="00B80501" w:rsidP="00D027AF">
      <w:pPr>
        <w:pStyle w:val="30"/>
        <w:shd w:val="clear" w:color="auto" w:fill="auto"/>
        <w:spacing w:before="0" w:after="0" w:line="280" w:lineRule="exact"/>
        <w:ind w:left="20"/>
        <w:rPr>
          <w:rStyle w:val="2"/>
          <w:bCs w:val="0"/>
          <w:color w:val="000000"/>
          <w:sz w:val="24"/>
          <w:szCs w:val="24"/>
        </w:rPr>
      </w:pPr>
      <w:r w:rsidRPr="00D027AF">
        <w:rPr>
          <w:rStyle w:val="2"/>
          <w:bCs w:val="0"/>
          <w:color w:val="000000"/>
          <w:sz w:val="24"/>
          <w:szCs w:val="24"/>
        </w:rPr>
        <w:t>Список используемой литературы для выполнения самостоятельной работы</w:t>
      </w:r>
    </w:p>
    <w:p w:rsidR="00D027AF" w:rsidRPr="00D027AF" w:rsidRDefault="00D027AF" w:rsidP="00D027AF">
      <w:pPr>
        <w:pStyle w:val="30"/>
        <w:shd w:val="clear" w:color="auto" w:fill="auto"/>
        <w:spacing w:before="0" w:after="0" w:line="280" w:lineRule="exact"/>
        <w:ind w:left="20"/>
        <w:rPr>
          <w:rStyle w:val="2"/>
          <w:bCs w:val="0"/>
          <w:color w:val="000000"/>
          <w:sz w:val="24"/>
          <w:szCs w:val="24"/>
        </w:rPr>
      </w:pPr>
    </w:p>
    <w:p w:rsidR="00B80501" w:rsidRPr="00D027AF" w:rsidRDefault="007F301E" w:rsidP="00D027AF">
      <w:pPr>
        <w:pStyle w:val="30"/>
        <w:shd w:val="clear" w:color="auto" w:fill="auto"/>
        <w:spacing w:before="0" w:after="0" w:line="280" w:lineRule="exact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D027AF">
        <w:rPr>
          <w:rStyle w:val="2"/>
          <w:b w:val="0"/>
          <w:bCs w:val="0"/>
          <w:color w:val="000000"/>
          <w:sz w:val="24"/>
          <w:szCs w:val="24"/>
        </w:rPr>
        <w:t xml:space="preserve">1.  </w:t>
      </w:r>
      <w:r w:rsidR="00617FF5" w:rsidRPr="00D027AF">
        <w:rPr>
          <w:rStyle w:val="2"/>
          <w:b w:val="0"/>
          <w:bCs w:val="0"/>
          <w:color w:val="000000"/>
          <w:sz w:val="24"/>
          <w:szCs w:val="24"/>
        </w:rPr>
        <w:t>Готтфрид Баммес. Образ человека. Учебное пособие и практическое руководство по пластической анатомии. 2-я редакция.</w:t>
      </w:r>
    </w:p>
    <w:p w:rsidR="00617FF5" w:rsidRPr="00D027AF" w:rsidRDefault="00F00DA0" w:rsidP="00D027AF">
      <w:pPr>
        <w:suppressAutoHyphens/>
        <w:autoSpaceDE w:val="0"/>
        <w:jc w:val="both"/>
        <w:rPr>
          <w:rFonts w:ascii="Times New Roman" w:hAnsi="Times New Roman"/>
          <w:bCs/>
        </w:rPr>
      </w:pPr>
      <w:r w:rsidRPr="00D027AF">
        <w:rPr>
          <w:rStyle w:val="2"/>
          <w:bCs/>
        </w:rPr>
        <w:t>2.</w:t>
      </w:r>
      <w:r w:rsidR="00617FF5" w:rsidRPr="00D027AF">
        <w:rPr>
          <w:rFonts w:ascii="Times New Roman" w:hAnsi="Times New Roman"/>
          <w:bCs/>
        </w:rPr>
        <w:t xml:space="preserve"> Анатомия фигуры человека: краткое учебное пособие для художников, студентов колледжей. Вып. 1. - СПб.: Артиндекс, 2015. – 116с., с ил.</w:t>
      </w:r>
    </w:p>
    <w:p w:rsidR="00617FF5" w:rsidRPr="00D027AF" w:rsidRDefault="00F00DA0" w:rsidP="00D027AF">
      <w:pPr>
        <w:suppressAutoHyphens/>
        <w:autoSpaceDE w:val="0"/>
        <w:jc w:val="both"/>
        <w:rPr>
          <w:rFonts w:ascii="Times New Roman" w:hAnsi="Times New Roman"/>
          <w:bCs/>
        </w:rPr>
      </w:pPr>
      <w:r w:rsidRPr="00D027AF">
        <w:rPr>
          <w:rStyle w:val="2"/>
          <w:bCs/>
        </w:rPr>
        <w:t>3.</w:t>
      </w:r>
      <w:r w:rsidR="00617FF5" w:rsidRPr="00D027AF">
        <w:rPr>
          <w:rFonts w:ascii="Times New Roman" w:hAnsi="Times New Roman"/>
          <w:bCs/>
        </w:rPr>
        <w:t xml:space="preserve"> Николай Ли. Основы учебного академического рисунка: учебник для студентов художественных училищ. – М.: Эксмо, 2015. – 480с. с ил.</w:t>
      </w:r>
    </w:p>
    <w:p w:rsidR="00F00DA0" w:rsidRPr="00D027AF" w:rsidRDefault="00F00DA0" w:rsidP="00F00DA0">
      <w:pPr>
        <w:pStyle w:val="30"/>
        <w:shd w:val="clear" w:color="auto" w:fill="auto"/>
        <w:spacing w:before="0" w:after="0" w:line="280" w:lineRule="exact"/>
        <w:jc w:val="left"/>
        <w:rPr>
          <w:rStyle w:val="2"/>
          <w:b w:val="0"/>
          <w:bCs w:val="0"/>
          <w:color w:val="000000"/>
          <w:sz w:val="24"/>
          <w:szCs w:val="24"/>
        </w:rPr>
        <w:sectPr w:rsidR="00F00DA0" w:rsidRPr="00D027AF" w:rsidSect="00F145C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0191" w:rsidRPr="00D027AF" w:rsidRDefault="00440191" w:rsidP="00B17C03">
      <w:pPr>
        <w:pStyle w:val="30"/>
        <w:shd w:val="clear" w:color="auto" w:fill="auto"/>
        <w:spacing w:before="0" w:after="0" w:line="280" w:lineRule="exact"/>
        <w:ind w:left="20"/>
        <w:rPr>
          <w:rStyle w:val="2"/>
          <w:bCs w:val="0"/>
          <w:color w:val="000000"/>
          <w:sz w:val="24"/>
          <w:szCs w:val="24"/>
        </w:rPr>
      </w:pPr>
      <w:r w:rsidRPr="00D027AF">
        <w:rPr>
          <w:rStyle w:val="2"/>
          <w:bCs w:val="0"/>
          <w:color w:val="000000"/>
          <w:sz w:val="24"/>
          <w:szCs w:val="24"/>
        </w:rPr>
        <w:lastRenderedPageBreak/>
        <w:t>Структура выполнения самостоятельной работы по дисциплине «Пластическая анатомия»</w:t>
      </w:r>
    </w:p>
    <w:p w:rsidR="00440191" w:rsidRPr="00D027AF" w:rsidRDefault="00440191" w:rsidP="00B51016">
      <w:pPr>
        <w:pStyle w:val="30"/>
        <w:shd w:val="clear" w:color="auto" w:fill="auto"/>
        <w:spacing w:before="0" w:after="0" w:line="280" w:lineRule="exact"/>
        <w:ind w:left="20"/>
        <w:jc w:val="left"/>
        <w:rPr>
          <w:rStyle w:val="2"/>
          <w:b w:val="0"/>
          <w:bCs w:val="0"/>
          <w:color w:val="000000"/>
          <w:sz w:val="24"/>
          <w:szCs w:val="24"/>
        </w:rPr>
      </w:pP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6"/>
        <w:gridCol w:w="2731"/>
        <w:gridCol w:w="2748"/>
        <w:gridCol w:w="3686"/>
        <w:gridCol w:w="4394"/>
        <w:gridCol w:w="1307"/>
      </w:tblGrid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31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Тема, наименование</w:t>
            </w:r>
          </w:p>
        </w:tc>
        <w:tc>
          <w:tcPr>
            <w:tcW w:w="2748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3686" w:type="dxa"/>
          </w:tcPr>
          <w:p w:rsidR="00B073B6" w:rsidRPr="00D027AF" w:rsidRDefault="000876BB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4394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Использование учебников, учебных пособий</w:t>
            </w:r>
            <w:r w:rsidR="008C1057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, страницы</w:t>
            </w:r>
            <w:r w:rsidR="00A6419C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; наглядные пособия 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Рекомендуемое кол-во часов на выполнение задания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B073B6" w:rsidRPr="00D027AF" w:rsidRDefault="00B073B6" w:rsidP="002A455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1.1. Скелет человека. Череп.</w:t>
            </w:r>
          </w:p>
        </w:tc>
        <w:tc>
          <w:tcPr>
            <w:tcW w:w="2748" w:type="dxa"/>
          </w:tcPr>
          <w:p w:rsidR="00B073B6" w:rsidRPr="00D027AF" w:rsidRDefault="00B17C03" w:rsidP="00B17C0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sz w:val="24"/>
                <w:szCs w:val="24"/>
              </w:rPr>
              <w:t xml:space="preserve">Выполнение зарисовки черепа 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в разных ракурсах</w:t>
            </w:r>
            <w:r w:rsidRPr="00D027AF">
              <w:rPr>
                <w:rStyle w:val="2"/>
                <w:b w:val="0"/>
                <w:sz w:val="24"/>
                <w:szCs w:val="24"/>
              </w:rPr>
              <w:t xml:space="preserve"> с учебного пособия, обозначить название основных костей </w:t>
            </w:r>
          </w:p>
        </w:tc>
        <w:tc>
          <w:tcPr>
            <w:tcW w:w="3686" w:type="dxa"/>
          </w:tcPr>
          <w:p w:rsidR="000876BB" w:rsidRPr="00D027AF" w:rsidRDefault="000876BB" w:rsidP="000876BB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D027AF">
              <w:rPr>
                <w:rStyle w:val="2"/>
                <w:color w:val="000000"/>
              </w:rPr>
              <w:t>На какие отделы делится череп?</w:t>
            </w:r>
          </w:p>
          <w:p w:rsidR="00B073B6" w:rsidRPr="00D027AF" w:rsidRDefault="000876BB" w:rsidP="000876BB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основные возрастные изменения черепа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 440-450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 10-19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 149-163,261-266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1.2. Скелет человека. Позвоночник.</w:t>
            </w:r>
          </w:p>
        </w:tc>
        <w:tc>
          <w:tcPr>
            <w:tcW w:w="2748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Зарисовки отделов позвоночника, схемы построения отделов позвоночника</w:t>
            </w:r>
          </w:p>
        </w:tc>
        <w:tc>
          <w:tcPr>
            <w:tcW w:w="3686" w:type="dxa"/>
          </w:tcPr>
          <w:p w:rsidR="000876BB" w:rsidRPr="00D027AF" w:rsidRDefault="000876BB" w:rsidP="000876BB">
            <w:pPr>
              <w:pStyle w:val="21"/>
              <w:shd w:val="clear" w:color="auto" w:fill="auto"/>
              <w:spacing w:after="0" w:line="293" w:lineRule="exact"/>
              <w:ind w:firstLine="0"/>
              <w:jc w:val="left"/>
            </w:pPr>
            <w:r w:rsidRPr="00D027AF">
              <w:rPr>
                <w:rStyle w:val="2"/>
                <w:color w:val="000000"/>
              </w:rPr>
              <w:t>На какие отделы делится позвоночник?</w:t>
            </w:r>
          </w:p>
          <w:p w:rsidR="000876BB" w:rsidRPr="00D027AF" w:rsidRDefault="000876BB" w:rsidP="000876BB">
            <w:pPr>
              <w:pStyle w:val="21"/>
              <w:shd w:val="clear" w:color="auto" w:fill="auto"/>
              <w:tabs>
                <w:tab w:val="left" w:pos="1810"/>
                <w:tab w:val="left" w:pos="3470"/>
              </w:tabs>
              <w:spacing w:after="0" w:line="293" w:lineRule="exact"/>
              <w:ind w:right="-108" w:firstLine="0"/>
              <w:jc w:val="both"/>
            </w:pPr>
            <w:r w:rsidRPr="00D027AF">
              <w:rPr>
                <w:rStyle w:val="2"/>
                <w:color w:val="000000"/>
              </w:rPr>
              <w:t>Какая самая большая кость?</w:t>
            </w:r>
          </w:p>
          <w:p w:rsidR="000876BB" w:rsidRPr="00D027AF" w:rsidRDefault="000876BB" w:rsidP="000876BB">
            <w:pPr>
              <w:pStyle w:val="21"/>
              <w:shd w:val="clear" w:color="auto" w:fill="auto"/>
              <w:tabs>
                <w:tab w:val="left" w:pos="1810"/>
              </w:tabs>
              <w:spacing w:after="0" w:line="293" w:lineRule="exact"/>
              <w:ind w:right="34" w:firstLine="0"/>
              <w:jc w:val="both"/>
            </w:pPr>
            <w:r w:rsidRPr="00D027AF">
              <w:rPr>
                <w:rStyle w:val="2"/>
                <w:color w:val="000000"/>
              </w:rPr>
              <w:t>Перечислите кости верхних и нижних конечностей.</w:t>
            </w:r>
          </w:p>
          <w:p w:rsidR="00B073B6" w:rsidRPr="00D027AF" w:rsidRDefault="000876BB" w:rsidP="000876BB">
            <w:pPr>
              <w:pStyle w:val="21"/>
              <w:shd w:val="clear" w:color="auto" w:fill="auto"/>
              <w:tabs>
                <w:tab w:val="left" w:pos="1810"/>
                <w:tab w:val="left" w:pos="3470"/>
              </w:tabs>
              <w:spacing w:after="0" w:line="293" w:lineRule="exact"/>
              <w:ind w:right="-108" w:firstLine="0"/>
              <w:jc w:val="both"/>
              <w:rPr>
                <w:rStyle w:val="2"/>
                <w:bCs/>
                <w:color w:val="000000"/>
              </w:rPr>
            </w:pPr>
            <w:r w:rsidRPr="00D027AF">
              <w:rPr>
                <w:rStyle w:val="2"/>
                <w:color w:val="000000"/>
              </w:rPr>
              <w:t>Какие особенности имеет грудинная кость?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 192,295-315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 20-31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 275-285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1.3. Плечевой пояс</w:t>
            </w:r>
          </w:p>
        </w:tc>
        <w:tc>
          <w:tcPr>
            <w:tcW w:w="2748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Зарисовки и схемы построения плечевого пояса в разных ракурсах</w:t>
            </w:r>
          </w:p>
        </w:tc>
        <w:tc>
          <w:tcPr>
            <w:tcW w:w="3686" w:type="dxa"/>
          </w:tcPr>
          <w:p w:rsidR="00B073B6" w:rsidRPr="00D027AF" w:rsidRDefault="005C05C7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Из чего состоит плечевой пояс? Назовите особенности строения ключицы. Назовите особенности строения лопатки. Какой отросток лопатки формирует верхнюю площадку плеча?  </w:t>
            </w:r>
          </w:p>
        </w:tc>
        <w:tc>
          <w:tcPr>
            <w:tcW w:w="4394" w:type="dxa"/>
          </w:tcPr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</w:t>
            </w:r>
            <w:r w:rsidR="007F301E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344-359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 20-31</w:t>
            </w:r>
          </w:p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3.-стр. 280-283 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1.4. Скелет. Грудная клетка.</w:t>
            </w:r>
          </w:p>
        </w:tc>
        <w:tc>
          <w:tcPr>
            <w:tcW w:w="2748" w:type="dxa"/>
          </w:tcPr>
          <w:p w:rsidR="00B073B6" w:rsidRPr="00D027AF" w:rsidRDefault="00B073B6" w:rsidP="00E35B51">
            <w:r w:rsidRPr="00D027AF">
              <w:rPr>
                <w:rStyle w:val="2"/>
                <w:bCs/>
              </w:rPr>
              <w:t>Зарисовки и схемы построения грудной клетки в разных ракурсах</w:t>
            </w:r>
          </w:p>
        </w:tc>
        <w:tc>
          <w:tcPr>
            <w:tcW w:w="3686" w:type="dxa"/>
          </w:tcPr>
          <w:p w:rsidR="00B073B6" w:rsidRPr="00D027AF" w:rsidRDefault="007576F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Назовите опорные точки построения грудной клетки? Какие ребра называют ложными, </w:t>
            </w:r>
            <w:r w:rsidR="004373D1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а какие истинны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ми и почему? Особенности строения грудины? Как рукоятка грудины соединяется с ключицей?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1.-стр. </w:t>
            </w:r>
            <w:r w:rsidR="007F301E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307-315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 20-31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3.-стр.276-277, 280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Тема 1.5. Скелет. Тазовый пояс. </w:t>
            </w:r>
          </w:p>
        </w:tc>
        <w:tc>
          <w:tcPr>
            <w:tcW w:w="2748" w:type="dxa"/>
          </w:tcPr>
          <w:p w:rsidR="00B073B6" w:rsidRPr="00D027AF" w:rsidRDefault="00B073B6" w:rsidP="00E35B51">
            <w:r w:rsidRPr="00D027AF">
              <w:rPr>
                <w:rStyle w:val="2"/>
                <w:bCs/>
              </w:rPr>
              <w:t>Зарисовки и схемы построения тазового пояса в разных ракурсах</w:t>
            </w:r>
          </w:p>
        </w:tc>
        <w:tc>
          <w:tcPr>
            <w:tcW w:w="3686" w:type="dxa"/>
          </w:tcPr>
          <w:p w:rsidR="00B073B6" w:rsidRPr="00D027AF" w:rsidRDefault="007576F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Назовите кости тазового пояса? Какие участки тазового пояса непокрыты мышцами? 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Особенности строения тазового пояса по женскому и мужскому типу.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1.- стр. 231-244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2.-стр.20-31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3.-стр.279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1.6. Скелет. Верхняя конечность.</w:t>
            </w:r>
          </w:p>
        </w:tc>
        <w:tc>
          <w:tcPr>
            <w:tcW w:w="2748" w:type="dxa"/>
          </w:tcPr>
          <w:p w:rsidR="00B073B6" w:rsidRPr="00D027AF" w:rsidRDefault="00B073B6" w:rsidP="00E35B51">
            <w:r w:rsidRPr="00D027AF">
              <w:rPr>
                <w:rStyle w:val="2"/>
                <w:bCs/>
              </w:rPr>
              <w:t>Зарисовки и схемы построения верхних конечностей, рисунки основных видов суставов верхних конечностей.</w:t>
            </w:r>
          </w:p>
        </w:tc>
        <w:tc>
          <w:tcPr>
            <w:tcW w:w="3686" w:type="dxa"/>
          </w:tcPr>
          <w:p w:rsidR="00B073B6" w:rsidRPr="00D027AF" w:rsidRDefault="007576F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 какие </w:t>
            </w:r>
            <w:r w:rsidR="006832BB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отделы делится 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верхняя конечность</w:t>
            </w:r>
            <w:r w:rsidR="006832BB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? Кости верхней конечности. Что происходит с костями верхней конечности  в положении супинации и пронации? Назовите  суставы и типы суставов верхней конечности.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</w:t>
            </w:r>
            <w:r w:rsidR="007F301E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380-386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2.-стр. 32-55 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 266-271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1.7. Скелет. Нижняя конечность.</w:t>
            </w:r>
          </w:p>
        </w:tc>
        <w:tc>
          <w:tcPr>
            <w:tcW w:w="2748" w:type="dxa"/>
          </w:tcPr>
          <w:p w:rsidR="00B073B6" w:rsidRPr="00D027AF" w:rsidRDefault="00B073B6" w:rsidP="00E35B51">
            <w:r w:rsidRPr="00D027AF">
              <w:rPr>
                <w:rStyle w:val="2"/>
                <w:bCs/>
              </w:rPr>
              <w:t>Зарисовки и схемы построения нижних конечностей, рисунки основных видов суставов нижних конечностей</w:t>
            </w:r>
          </w:p>
        </w:tc>
        <w:tc>
          <w:tcPr>
            <w:tcW w:w="3686" w:type="dxa"/>
          </w:tcPr>
          <w:p w:rsidR="00B073B6" w:rsidRPr="00D027AF" w:rsidRDefault="006832BB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Кости нижней конечности. Назовите особенности строения шейки бедра по мужскому и по женскому типу. Назовите суставы и типы суставов нижней конечности. </w:t>
            </w:r>
            <w:r w:rsidR="009B32A1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своды стопы.</w:t>
            </w:r>
          </w:p>
        </w:tc>
        <w:tc>
          <w:tcPr>
            <w:tcW w:w="4394" w:type="dxa"/>
          </w:tcPr>
          <w:p w:rsidR="00875D6F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208-225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56-79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272-274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</w:tc>
        <w:tc>
          <w:tcPr>
            <w:tcW w:w="1307" w:type="dxa"/>
          </w:tcPr>
          <w:p w:rsidR="00B073B6" w:rsidRPr="00D027AF" w:rsidRDefault="00B073B6" w:rsidP="00BD77BA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B073B6" w:rsidRPr="00D027AF" w:rsidRDefault="00B073B6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2.1. Мускулатура. Мышцы головы.</w:t>
            </w:r>
          </w:p>
        </w:tc>
        <w:tc>
          <w:tcPr>
            <w:tcW w:w="2748" w:type="dxa"/>
          </w:tcPr>
          <w:p w:rsidR="00B073B6" w:rsidRPr="00D027AF" w:rsidRDefault="00B073B6" w:rsidP="00DF3905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головы в движении, мимических и жевательных мышц.</w:t>
            </w:r>
          </w:p>
        </w:tc>
        <w:tc>
          <w:tcPr>
            <w:tcW w:w="3686" w:type="dxa"/>
          </w:tcPr>
          <w:p w:rsidR="00B073B6" w:rsidRPr="00D027AF" w:rsidRDefault="009B32A1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 какие группы разделяются мышцы головы? Почему мимические мышцы называют кожными мышцами? Что тако</w:t>
            </w:r>
            <w:r w:rsidR="00A909E3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е надчерепной апоневроз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4394" w:type="dxa"/>
          </w:tcPr>
          <w:p w:rsidR="00B073B6" w:rsidRPr="00D027AF" w:rsidRDefault="00F00DA0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450-478</w:t>
            </w:r>
          </w:p>
          <w:p w:rsidR="00F00DA0" w:rsidRPr="00D027AF" w:rsidRDefault="00F00DA0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84-87</w:t>
            </w:r>
          </w:p>
          <w:p w:rsidR="00FB7BC3" w:rsidRPr="00D027AF" w:rsidRDefault="00F00DA0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136-148</w:t>
            </w:r>
            <w:r w:rsidR="00FB7BC3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00DA0" w:rsidRPr="00D027AF" w:rsidRDefault="00FB7BC3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</w:t>
            </w:r>
          </w:p>
          <w:p w:rsidR="00FB7BC3" w:rsidRPr="00D027AF" w:rsidRDefault="00FB7BC3" w:rsidP="00DF390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073B6" w:rsidRPr="00D027AF" w:rsidRDefault="00B073B6" w:rsidP="00B073B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2.2 Части головы и лица.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схем построения частей головы и лица.</w:t>
            </w:r>
          </w:p>
        </w:tc>
        <w:tc>
          <w:tcPr>
            <w:tcW w:w="3686" w:type="dxa"/>
          </w:tcPr>
          <w:p w:rsidR="00B073B6" w:rsidRPr="00D027AF" w:rsidRDefault="009B32A1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Назовите опорные точки строения черепа. </w:t>
            </w:r>
            <w:r w:rsidR="00A909E3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Особенности строения головы и лица по типам.</w:t>
            </w:r>
          </w:p>
        </w:tc>
        <w:tc>
          <w:tcPr>
            <w:tcW w:w="4394" w:type="dxa"/>
          </w:tcPr>
          <w:p w:rsidR="00B073B6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456-479</w:t>
            </w:r>
          </w:p>
          <w:p w:rsidR="00F00DA0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84-87</w:t>
            </w:r>
          </w:p>
          <w:p w:rsidR="00FB7BC3" w:rsidRPr="00D027AF" w:rsidRDefault="00F00DA0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</w:t>
            </w:r>
            <w:r w:rsidR="00875D6F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164-199, 146-147</w:t>
            </w:r>
          </w:p>
          <w:p w:rsidR="00F00DA0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Скелет человека, гипсовые слепки 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B073B6" w:rsidRPr="00D027AF" w:rsidRDefault="00B073B6" w:rsidP="005E09EE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2.3. Мышцы шеи.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шеи.</w:t>
            </w:r>
          </w:p>
        </w:tc>
        <w:tc>
          <w:tcPr>
            <w:tcW w:w="3686" w:type="dxa"/>
          </w:tcPr>
          <w:p w:rsidR="00B073B6" w:rsidRPr="00D027AF" w:rsidRDefault="00A909E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поверхностные мышцы шеи. Какая мышца имеет три точки крепления (звучащие в самом названии)</w:t>
            </w: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424-439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87-90</w:t>
            </w:r>
          </w:p>
          <w:p w:rsidR="00FB7BC3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135-136</w:t>
            </w:r>
            <w:r w:rsidR="00FB7BC3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  </w:t>
            </w:r>
          </w:p>
          <w:p w:rsidR="00875D6F" w:rsidRPr="00D027AF" w:rsidRDefault="00FB7BC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  <w:p w:rsidR="00FB7BC3" w:rsidRPr="00D027AF" w:rsidRDefault="00FB7BC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2.4. Мышцы груди.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Зарисовка мышц груди.</w:t>
            </w:r>
          </w:p>
        </w:tc>
        <w:tc>
          <w:tcPr>
            <w:tcW w:w="3686" w:type="dxa"/>
          </w:tcPr>
          <w:p w:rsidR="00B073B6" w:rsidRPr="00D027AF" w:rsidRDefault="00A909E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Перечислите мышцы груди. Какая мышца формирует переднюю стенку подмышечной впадины?</w:t>
            </w: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1.- стр. 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90-91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3.-стр. 286-287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Тема 2.5. Мышцы 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спины. 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lastRenderedPageBreak/>
              <w:t xml:space="preserve">Зарисовки мышц спины </w:t>
            </w:r>
            <w:r w:rsidRPr="00D027AF">
              <w:rPr>
                <w:rStyle w:val="2"/>
                <w:bCs/>
              </w:rPr>
              <w:lastRenderedPageBreak/>
              <w:t>глубокого и поверхностного слоёв.</w:t>
            </w:r>
          </w:p>
        </w:tc>
        <w:tc>
          <w:tcPr>
            <w:tcW w:w="368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357-379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2.- стр. 93-94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288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2.6. Мышцы живота.</w:t>
            </w:r>
          </w:p>
        </w:tc>
        <w:tc>
          <w:tcPr>
            <w:tcW w:w="2748" w:type="dxa"/>
          </w:tcPr>
          <w:p w:rsidR="00B073B6" w:rsidRPr="00D027AF" w:rsidRDefault="00B073B6" w:rsidP="00944093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живота.</w:t>
            </w:r>
          </w:p>
        </w:tc>
        <w:tc>
          <w:tcPr>
            <w:tcW w:w="3686" w:type="dxa"/>
          </w:tcPr>
          <w:p w:rsidR="00B073B6" w:rsidRPr="00D027AF" w:rsidRDefault="00D5731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Назовите поверхностные мышцы живота. </w:t>
            </w:r>
            <w:r w:rsidR="004373D1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Что мы называем белой линией живота?</w:t>
            </w: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357-379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91-92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286-287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2.7. Мышцы таза.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таза.</w:t>
            </w:r>
          </w:p>
        </w:tc>
        <w:tc>
          <w:tcPr>
            <w:tcW w:w="368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240-244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103-104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2.8. Мышцы плечевого пояса.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плечевого пояса.</w:t>
            </w:r>
          </w:p>
        </w:tc>
        <w:tc>
          <w:tcPr>
            <w:tcW w:w="3686" w:type="dxa"/>
          </w:tcPr>
          <w:p w:rsidR="00B073B6" w:rsidRPr="00D027AF" w:rsidRDefault="00D5731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мышцы лопатки. Какая мышца лопатки вместе с широчайшей мышцей спины формируют заднюю стенку подмышечной впадину.</w:t>
            </w: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344-362,357-379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95-96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286-288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B073B6" w:rsidRPr="00D027AF" w:rsidRDefault="00B073B6" w:rsidP="00AE77C9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2.9. Мышцы ноги. Бедро.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бедра.</w:t>
            </w:r>
          </w:p>
        </w:tc>
        <w:tc>
          <w:tcPr>
            <w:tcW w:w="3686" w:type="dxa"/>
          </w:tcPr>
          <w:p w:rsidR="00B073B6" w:rsidRPr="00D027AF" w:rsidRDefault="002C7B67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приводящие и отводящие мышцы бедра. Назовите мыш</w:t>
            </w:r>
            <w:r w:rsidR="00E813C0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цы передней поверхности бедра (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к какой группе мышц бедра они относятся).</w:t>
            </w:r>
          </w:p>
        </w:tc>
        <w:tc>
          <w:tcPr>
            <w:tcW w:w="4394" w:type="dxa"/>
          </w:tcPr>
          <w:p w:rsidR="00B073B6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208-291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105-108</w:t>
            </w:r>
          </w:p>
          <w:p w:rsidR="00875D6F" w:rsidRPr="00D027AF" w:rsidRDefault="00875D6F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3.- стр. </w:t>
            </w:r>
            <w:r w:rsidR="000C5BBA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293-299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:rsidR="00B073B6" w:rsidRPr="00D027AF" w:rsidRDefault="00B073B6" w:rsidP="0094409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2.10. Мышцы ноги. Голень.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мышцы голени.</w:t>
            </w:r>
          </w:p>
        </w:tc>
        <w:tc>
          <w:tcPr>
            <w:tcW w:w="3686" w:type="dxa"/>
          </w:tcPr>
          <w:p w:rsidR="00B073B6" w:rsidRPr="00D027AF" w:rsidRDefault="002C7B67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Назовите мышцы задней поверхности голени. 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208-291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108-110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293-299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:rsidR="00B073B6" w:rsidRPr="00D027AF" w:rsidRDefault="00B073B6" w:rsidP="0094409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2.11. Мышцы ноги. Стопа.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стопы.</w:t>
            </w:r>
          </w:p>
        </w:tc>
        <w:tc>
          <w:tcPr>
            <w:tcW w:w="3686" w:type="dxa"/>
          </w:tcPr>
          <w:p w:rsidR="00B073B6" w:rsidRPr="00D027AF" w:rsidRDefault="00FC1D2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Мышцы стопы </w:t>
            </w:r>
            <w:r w:rsidR="00D0786B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(сгибатели, разгибатели).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208-291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110-112</w:t>
            </w:r>
          </w:p>
          <w:p w:rsidR="00FB7BC3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293-299</w:t>
            </w:r>
            <w:r w:rsidR="00FB7BC3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C5BBA" w:rsidRPr="00D027AF" w:rsidRDefault="00FB7BC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  <w:p w:rsidR="00FB7BC3" w:rsidRPr="00D027AF" w:rsidRDefault="00FB7BC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731" w:type="dxa"/>
          </w:tcPr>
          <w:p w:rsidR="00B073B6" w:rsidRPr="00D027AF" w:rsidRDefault="00B073B6" w:rsidP="0094409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Тема 2.12. Мышцы руки. Плечо. 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плеча.</w:t>
            </w:r>
          </w:p>
        </w:tc>
        <w:tc>
          <w:tcPr>
            <w:tcW w:w="3686" w:type="dxa"/>
          </w:tcPr>
          <w:p w:rsidR="00B073B6" w:rsidRPr="00D027AF" w:rsidRDefault="002C7B67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 какие две группы делятся мышцы плеча. Перечислите мышцы плеча.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357-379,386-389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96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289-293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B073B6" w:rsidRPr="00D027AF" w:rsidRDefault="00B073B6" w:rsidP="008F6A7C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2.13. Мышцы руки. Предплечье.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предплечья.</w:t>
            </w:r>
          </w:p>
        </w:tc>
        <w:tc>
          <w:tcPr>
            <w:tcW w:w="3686" w:type="dxa"/>
          </w:tcPr>
          <w:p w:rsidR="00B073B6" w:rsidRPr="00D027AF" w:rsidRDefault="00FC1D23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Назовите мышцы плеча относящиеся к разгибателям и мышцы</w:t>
            </w:r>
            <w:r w:rsidR="00D0786B"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относящиеся к сгибателям.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400-423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97-102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289-293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1" w:type="dxa"/>
          </w:tcPr>
          <w:p w:rsidR="00B073B6" w:rsidRPr="00D027AF" w:rsidRDefault="00B073B6" w:rsidP="008F6A7C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2.14. Мышцы руки. Кисть.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>Зарисовки мышц кисти руки.</w:t>
            </w:r>
          </w:p>
        </w:tc>
        <w:tc>
          <w:tcPr>
            <w:tcW w:w="3686" w:type="dxa"/>
          </w:tcPr>
          <w:p w:rsidR="00B073B6" w:rsidRPr="00D027AF" w:rsidRDefault="00D0786B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Мышцы кисти (сгибатели, разгибатели). 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400-423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97-102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289-293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B073B6" w:rsidRPr="00D027AF" w:rsidTr="000876BB">
        <w:tc>
          <w:tcPr>
            <w:tcW w:w="616" w:type="dxa"/>
          </w:tcPr>
          <w:p w:rsidR="00B073B6" w:rsidRPr="00D027AF" w:rsidRDefault="00B073B6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:rsidR="00B073B6" w:rsidRPr="00D027AF" w:rsidRDefault="00B073B6" w:rsidP="008F6A7C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Тема 2.15. Пропорции тела.</w:t>
            </w:r>
          </w:p>
        </w:tc>
        <w:tc>
          <w:tcPr>
            <w:tcW w:w="2748" w:type="dxa"/>
          </w:tcPr>
          <w:p w:rsidR="00B073B6" w:rsidRPr="00D027AF" w:rsidRDefault="00B073B6" w:rsidP="00E35B51">
            <w:pPr>
              <w:rPr>
                <w:rStyle w:val="2"/>
                <w:bCs/>
              </w:rPr>
            </w:pPr>
            <w:r w:rsidRPr="00D027AF">
              <w:rPr>
                <w:rStyle w:val="2"/>
                <w:bCs/>
              </w:rPr>
              <w:t xml:space="preserve">Схемы построения пропорций человека </w:t>
            </w:r>
          </w:p>
        </w:tc>
        <w:tc>
          <w:tcPr>
            <w:tcW w:w="3686" w:type="dxa"/>
          </w:tcPr>
          <w:p w:rsidR="00B073B6" w:rsidRPr="00D027AF" w:rsidRDefault="00FC1D23" w:rsidP="00FC1D2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 xml:space="preserve"> Пропорция фигуры человека. Возрастные особенности? Различия в пропорциях мужского и женского тела.</w:t>
            </w:r>
          </w:p>
        </w:tc>
        <w:tc>
          <w:tcPr>
            <w:tcW w:w="4394" w:type="dxa"/>
          </w:tcPr>
          <w:p w:rsidR="00B073B6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1.- стр. 479-491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2.- стр. 80-81</w:t>
            </w:r>
          </w:p>
          <w:p w:rsidR="000C5BBA" w:rsidRPr="00D027AF" w:rsidRDefault="000C5BBA" w:rsidP="00B51016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3.- стр. 275- 285</w:t>
            </w:r>
          </w:p>
          <w:p w:rsidR="00FB7BC3" w:rsidRPr="00D027AF" w:rsidRDefault="00FB7BC3" w:rsidP="00FB7BC3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Скелет человека, гипсовые слепки</w:t>
            </w:r>
          </w:p>
        </w:tc>
        <w:tc>
          <w:tcPr>
            <w:tcW w:w="1307" w:type="dxa"/>
          </w:tcPr>
          <w:p w:rsidR="00B073B6" w:rsidRPr="00D027AF" w:rsidRDefault="00B073B6" w:rsidP="001E0A95">
            <w:pPr>
              <w:pStyle w:val="30"/>
              <w:shd w:val="clear" w:color="auto" w:fill="auto"/>
              <w:spacing w:before="0" w:after="0" w:line="280" w:lineRule="exact"/>
              <w:jc w:val="left"/>
              <w:rPr>
                <w:rStyle w:val="2"/>
                <w:b w:val="0"/>
                <w:bCs w:val="0"/>
                <w:color w:val="000000"/>
                <w:sz w:val="24"/>
                <w:szCs w:val="24"/>
              </w:rPr>
            </w:pPr>
            <w:r w:rsidRPr="00D027AF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</w:tbl>
    <w:p w:rsidR="00440191" w:rsidRPr="00D027AF" w:rsidRDefault="00440191" w:rsidP="00D027AF">
      <w:pPr>
        <w:pStyle w:val="30"/>
        <w:shd w:val="clear" w:color="auto" w:fill="auto"/>
        <w:spacing w:before="0" w:after="0" w:line="280" w:lineRule="exact"/>
        <w:jc w:val="left"/>
        <w:rPr>
          <w:rStyle w:val="2"/>
          <w:b w:val="0"/>
          <w:bCs w:val="0"/>
          <w:color w:val="000000"/>
          <w:sz w:val="24"/>
          <w:szCs w:val="24"/>
        </w:rPr>
        <w:sectPr w:rsidR="00440191" w:rsidRPr="00D027AF" w:rsidSect="00440191">
          <w:pgSz w:w="16840" w:h="11900" w:orient="landscape"/>
          <w:pgMar w:top="360" w:right="360" w:bottom="843" w:left="360" w:header="0" w:footer="3" w:gutter="0"/>
          <w:cols w:space="720"/>
          <w:noEndnote/>
          <w:docGrid w:linePitch="360"/>
        </w:sectPr>
      </w:pPr>
    </w:p>
    <w:p w:rsidR="00C52A97" w:rsidRPr="00D027AF" w:rsidRDefault="00C52A97" w:rsidP="00E813C0">
      <w:pPr>
        <w:pStyle w:val="30"/>
        <w:shd w:val="clear" w:color="auto" w:fill="auto"/>
        <w:spacing w:before="0" w:after="0" w:line="280" w:lineRule="exact"/>
        <w:jc w:val="left"/>
        <w:rPr>
          <w:b w:val="0"/>
          <w:sz w:val="24"/>
          <w:szCs w:val="24"/>
        </w:rPr>
      </w:pPr>
    </w:p>
    <w:sectPr w:rsidR="00C52A97" w:rsidRPr="00D027AF" w:rsidSect="00F145C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3D924458"/>
    <w:multiLevelType w:val="hybridMultilevel"/>
    <w:tmpl w:val="851E3072"/>
    <w:lvl w:ilvl="0" w:tplc="2378F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B56A12"/>
    <w:multiLevelType w:val="hybridMultilevel"/>
    <w:tmpl w:val="B83E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1478C"/>
    <w:multiLevelType w:val="hybridMultilevel"/>
    <w:tmpl w:val="915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9D"/>
    <w:rsid w:val="00002933"/>
    <w:rsid w:val="00073499"/>
    <w:rsid w:val="000876BB"/>
    <w:rsid w:val="000A349D"/>
    <w:rsid w:val="000C5BBA"/>
    <w:rsid w:val="000E3179"/>
    <w:rsid w:val="001373D3"/>
    <w:rsid w:val="00193774"/>
    <w:rsid w:val="001E0A95"/>
    <w:rsid w:val="0027240D"/>
    <w:rsid w:val="002A4553"/>
    <w:rsid w:val="002C595E"/>
    <w:rsid w:val="002C7B67"/>
    <w:rsid w:val="00330D0E"/>
    <w:rsid w:val="00385007"/>
    <w:rsid w:val="004373D1"/>
    <w:rsid w:val="00440191"/>
    <w:rsid w:val="0044309E"/>
    <w:rsid w:val="00517053"/>
    <w:rsid w:val="00533263"/>
    <w:rsid w:val="005673DD"/>
    <w:rsid w:val="005C05C7"/>
    <w:rsid w:val="005E09EE"/>
    <w:rsid w:val="00617FF5"/>
    <w:rsid w:val="006371C8"/>
    <w:rsid w:val="006832BB"/>
    <w:rsid w:val="006D648A"/>
    <w:rsid w:val="006E5B24"/>
    <w:rsid w:val="007576F0"/>
    <w:rsid w:val="007F301E"/>
    <w:rsid w:val="00814C80"/>
    <w:rsid w:val="00875D6F"/>
    <w:rsid w:val="008C1057"/>
    <w:rsid w:val="008F6A7C"/>
    <w:rsid w:val="00923DA8"/>
    <w:rsid w:val="00944093"/>
    <w:rsid w:val="00997A26"/>
    <w:rsid w:val="009B32A1"/>
    <w:rsid w:val="00A6419C"/>
    <w:rsid w:val="00A90728"/>
    <w:rsid w:val="00A909E3"/>
    <w:rsid w:val="00AB07BA"/>
    <w:rsid w:val="00AD39E1"/>
    <w:rsid w:val="00AE77C9"/>
    <w:rsid w:val="00AF1070"/>
    <w:rsid w:val="00B073B6"/>
    <w:rsid w:val="00B17C03"/>
    <w:rsid w:val="00B51016"/>
    <w:rsid w:val="00B57FC2"/>
    <w:rsid w:val="00B80501"/>
    <w:rsid w:val="00B87397"/>
    <w:rsid w:val="00BC1220"/>
    <w:rsid w:val="00BD77BA"/>
    <w:rsid w:val="00C52A97"/>
    <w:rsid w:val="00C575F0"/>
    <w:rsid w:val="00D027AF"/>
    <w:rsid w:val="00D0786B"/>
    <w:rsid w:val="00D5731F"/>
    <w:rsid w:val="00DB7BD3"/>
    <w:rsid w:val="00DF3905"/>
    <w:rsid w:val="00E32583"/>
    <w:rsid w:val="00E35B51"/>
    <w:rsid w:val="00E813C0"/>
    <w:rsid w:val="00EE3A49"/>
    <w:rsid w:val="00F00DA0"/>
    <w:rsid w:val="00F0525E"/>
    <w:rsid w:val="00F145C8"/>
    <w:rsid w:val="00F22152"/>
    <w:rsid w:val="00F80FE6"/>
    <w:rsid w:val="00FB7BC3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2pt">
    <w:name w:val="Основной текст (3) + 12 pt"/>
    <w:aliases w:val="Не полужирный"/>
    <w:basedOn w:val="3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Колонтитул (2)_"/>
    <w:basedOn w:val="a0"/>
    <w:link w:val="22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6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89">
    <w:name w:val="Основной текст (8) + 9"/>
    <w:aliases w:val="5 pt,Полужирный,Не курсив"/>
    <w:basedOn w:val="8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8CordiaUPC">
    <w:name w:val="Основной текст (8) + CordiaUPC"/>
    <w:aliases w:val="37 pt,Полужирный3,Не курсив1"/>
    <w:basedOn w:val="8"/>
    <w:uiPriority w:val="99"/>
    <w:rPr>
      <w:rFonts w:ascii="CordiaUPC" w:hAnsi="CordiaUPC" w:cs="CordiaUPC"/>
      <w:b/>
      <w:bCs/>
      <w:i w:val="0"/>
      <w:iCs w:val="0"/>
      <w:sz w:val="74"/>
      <w:szCs w:val="74"/>
      <w:u w:val="non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7">
    <w:name w:val="Заголовок №2 + Не полужирный"/>
    <w:basedOn w:val="23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31">
    <w:name w:val="Колонтитул (3)_"/>
    <w:basedOn w:val="a0"/>
    <w:link w:val="310"/>
    <w:uiPriority w:val="99"/>
    <w:locked/>
    <w:rPr>
      <w:rFonts w:ascii="MS Reference Sans Serif" w:hAnsi="MS Reference Sans Serif" w:cs="MS Reference Sans Serif"/>
      <w:sz w:val="17"/>
      <w:szCs w:val="17"/>
      <w:u w:val="none"/>
    </w:rPr>
  </w:style>
  <w:style w:type="character" w:customStyle="1" w:styleId="32">
    <w:name w:val="Колонтитул (3)"/>
    <w:basedOn w:val="31"/>
    <w:uiPriority w:val="99"/>
    <w:rPr>
      <w:rFonts w:ascii="MS Reference Sans Serif" w:hAnsi="MS Reference Sans Serif" w:cs="MS Reference Sans Serif"/>
      <w:sz w:val="17"/>
      <w:szCs w:val="17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102">
    <w:name w:val="Основной текст (10)"/>
    <w:basedOn w:val="100"/>
    <w:uiPriority w:val="99"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0">
    <w:name w:val="Основной текст (12)"/>
    <w:basedOn w:val="1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3">
    <w:name w:val="Основной текст (13)_"/>
    <w:basedOn w:val="a0"/>
    <w:link w:val="131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30">
    <w:name w:val="Основной текст (13)"/>
    <w:basedOn w:val="13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40">
    <w:name w:val="Основной текст (14)"/>
    <w:basedOn w:val="14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2">
    <w:name w:val="Основной текст (12)2"/>
    <w:basedOn w:val="1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160">
    <w:name w:val="Основной текст (16)"/>
    <w:basedOn w:val="16"/>
    <w:uiPriority w:val="9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pt">
    <w:name w:val="Другое + 12 pt"/>
    <w:basedOn w:val="a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SegoeUI">
    <w:name w:val="Другое + Segoe UI"/>
    <w:aliases w:val="4,5 pt2"/>
    <w:basedOn w:val="a6"/>
    <w:uiPriority w:val="99"/>
    <w:rPr>
      <w:rFonts w:ascii="Segoe UI" w:hAnsi="Segoe UI" w:cs="Segoe UI"/>
      <w:sz w:val="9"/>
      <w:szCs w:val="9"/>
      <w:u w:val="none"/>
    </w:rPr>
  </w:style>
  <w:style w:type="character" w:customStyle="1" w:styleId="15">
    <w:name w:val="Основной текст (15)_"/>
    <w:basedOn w:val="a0"/>
    <w:link w:val="15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50">
    <w:name w:val="Основной текст (15)"/>
    <w:basedOn w:val="15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8">
    <w:name w:val="Основной текст (18)_"/>
    <w:basedOn w:val="a0"/>
    <w:link w:val="181"/>
    <w:uiPriority w:val="99"/>
    <w:locked/>
    <w:rPr>
      <w:rFonts w:ascii="Segoe UI" w:hAnsi="Segoe UI" w:cs="Segoe UI"/>
      <w:spacing w:val="10"/>
      <w:sz w:val="17"/>
      <w:szCs w:val="17"/>
      <w:u w:val="none"/>
    </w:rPr>
  </w:style>
  <w:style w:type="character" w:customStyle="1" w:styleId="180">
    <w:name w:val="Основной текст (18)"/>
    <w:basedOn w:val="18"/>
    <w:uiPriority w:val="99"/>
    <w:rPr>
      <w:rFonts w:ascii="Segoe UI" w:hAnsi="Segoe UI" w:cs="Segoe UI"/>
      <w:spacing w:val="10"/>
      <w:sz w:val="17"/>
      <w:szCs w:val="17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MS Reference Sans Serif" w:hAnsi="MS Reference Sans Serif" w:cs="MS Reference Sans Serif"/>
      <w:spacing w:val="-10"/>
      <w:sz w:val="17"/>
      <w:szCs w:val="17"/>
      <w:u w:val="none"/>
    </w:rPr>
  </w:style>
  <w:style w:type="character" w:customStyle="1" w:styleId="190">
    <w:name w:val="Основной текст (19)"/>
    <w:basedOn w:val="19"/>
    <w:uiPriority w:val="99"/>
    <w:rPr>
      <w:rFonts w:ascii="MS Reference Sans Serif" w:hAnsi="MS Reference Sans Serif" w:cs="MS Reference Sans Serif"/>
      <w:spacing w:val="-1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02">
    <w:name w:val="Основной текст (20)"/>
    <w:basedOn w:val="20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7">
    <w:name w:val="Основной текст (17)_"/>
    <w:basedOn w:val="a0"/>
    <w:link w:val="171"/>
    <w:uiPriority w:val="99"/>
    <w:locked/>
    <w:rPr>
      <w:rFonts w:ascii="Century Schoolbook" w:hAnsi="Century Schoolbook" w:cs="Century Schoolbook"/>
      <w:i/>
      <w:iCs/>
      <w:sz w:val="9"/>
      <w:szCs w:val="9"/>
      <w:u w:val="none"/>
    </w:rPr>
  </w:style>
  <w:style w:type="character" w:customStyle="1" w:styleId="179">
    <w:name w:val="Основной текст (17) + 9"/>
    <w:aliases w:val="5 pt1,Полужирный2"/>
    <w:basedOn w:val="17"/>
    <w:uiPriority w:val="99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170">
    <w:name w:val="Основной текст (17)"/>
    <w:basedOn w:val="17"/>
    <w:uiPriority w:val="99"/>
    <w:rPr>
      <w:rFonts w:ascii="Century Schoolbook" w:hAnsi="Century Schoolbook" w:cs="Century Schoolbook"/>
      <w:i/>
      <w:iCs/>
      <w:sz w:val="9"/>
      <w:szCs w:val="9"/>
      <w:u w:val="none"/>
    </w:rPr>
  </w:style>
  <w:style w:type="character" w:customStyle="1" w:styleId="1213pt">
    <w:name w:val="Основной текст (12) + 13 pt"/>
    <w:aliases w:val="Не полужирный1,Курсив"/>
    <w:basedOn w:val="12"/>
    <w:uiPriority w:val="99"/>
    <w:rPr>
      <w:rFonts w:ascii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221">
    <w:name w:val="Основной текст (22)_"/>
    <w:basedOn w:val="a0"/>
    <w:link w:val="2210"/>
    <w:uiPriority w:val="99"/>
    <w:locked/>
    <w:rPr>
      <w:rFonts w:ascii="Century Schoolbook" w:hAnsi="Century Schoolbook" w:cs="Century Schoolbook"/>
      <w:i/>
      <w:iCs/>
      <w:sz w:val="18"/>
      <w:szCs w:val="18"/>
      <w:u w:val="none"/>
      <w:lang w:val="en-US" w:eastAsia="en-US"/>
    </w:rPr>
  </w:style>
  <w:style w:type="character" w:customStyle="1" w:styleId="222">
    <w:name w:val="Основной текст (22)"/>
    <w:basedOn w:val="221"/>
    <w:uiPriority w:val="99"/>
    <w:rPr>
      <w:rFonts w:ascii="Century Schoolbook" w:hAnsi="Century Schoolbook" w:cs="Century Schoolbook"/>
      <w:i/>
      <w:iCs/>
      <w:sz w:val="18"/>
      <w:szCs w:val="18"/>
      <w:u w:val="none"/>
      <w:lang w:val="en-US" w:eastAsia="en-US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Segoe UI" w:hAnsi="Segoe UI" w:cs="Segoe UI"/>
      <w:i/>
      <w:iCs/>
      <w:sz w:val="9"/>
      <w:szCs w:val="9"/>
      <w:u w:val="none"/>
    </w:rPr>
  </w:style>
  <w:style w:type="character" w:customStyle="1" w:styleId="2310pt">
    <w:name w:val="Основной текст (23) + 10 pt"/>
    <w:aliases w:val="Полужирный1,Интервал -1 pt"/>
    <w:basedOn w:val="230"/>
    <w:uiPriority w:val="99"/>
    <w:rPr>
      <w:rFonts w:ascii="Segoe UI" w:hAnsi="Segoe UI" w:cs="Segoe UI"/>
      <w:b/>
      <w:bCs/>
      <w:i/>
      <w:iCs/>
      <w:spacing w:val="-30"/>
      <w:sz w:val="20"/>
      <w:szCs w:val="20"/>
      <w:u w:val="none"/>
    </w:rPr>
  </w:style>
  <w:style w:type="character" w:customStyle="1" w:styleId="232">
    <w:name w:val="Основной текст (23)"/>
    <w:basedOn w:val="230"/>
    <w:uiPriority w:val="99"/>
    <w:rPr>
      <w:rFonts w:ascii="Segoe UI" w:hAnsi="Segoe UI" w:cs="Segoe UI"/>
      <w:i/>
      <w:iCs/>
      <w:sz w:val="9"/>
      <w:szCs w:val="9"/>
      <w:u w:val="none"/>
    </w:rPr>
  </w:style>
  <w:style w:type="character" w:customStyle="1" w:styleId="210">
    <w:name w:val="Основной текст (21)_"/>
    <w:basedOn w:val="a0"/>
    <w:link w:val="211"/>
    <w:uiPriority w:val="99"/>
    <w:locked/>
    <w:rPr>
      <w:rFonts w:ascii="Times New Roman" w:hAnsi="Times New Roman" w:cs="Times New Roman"/>
      <w:spacing w:val="20"/>
      <w:sz w:val="12"/>
      <w:szCs w:val="12"/>
      <w:u w:val="none"/>
    </w:rPr>
  </w:style>
  <w:style w:type="character" w:customStyle="1" w:styleId="212">
    <w:name w:val="Основной текст (21)"/>
    <w:basedOn w:val="210"/>
    <w:uiPriority w:val="99"/>
    <w:rPr>
      <w:rFonts w:ascii="Times New Roman" w:hAnsi="Times New Roman" w:cs="Times New Roman"/>
      <w:spacing w:val="20"/>
      <w:sz w:val="12"/>
      <w:szCs w:val="12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Segoe UI" w:hAnsi="Segoe UI" w:cs="Segoe UI"/>
      <w:b/>
      <w:bCs/>
      <w:i/>
      <w:iCs/>
      <w:spacing w:val="-20"/>
      <w:sz w:val="19"/>
      <w:szCs w:val="19"/>
      <w:u w:val="none"/>
    </w:rPr>
  </w:style>
  <w:style w:type="character" w:customStyle="1" w:styleId="252">
    <w:name w:val="Основной текст (25)"/>
    <w:basedOn w:val="250"/>
    <w:uiPriority w:val="99"/>
    <w:rPr>
      <w:rFonts w:ascii="Segoe UI" w:hAnsi="Segoe UI" w:cs="Segoe UI"/>
      <w:b/>
      <w:bCs/>
      <w:i/>
      <w:iCs/>
      <w:spacing w:val="-20"/>
      <w:sz w:val="19"/>
      <w:szCs w:val="19"/>
      <w:u w:val="none"/>
    </w:rPr>
  </w:style>
  <w:style w:type="character" w:customStyle="1" w:styleId="71">
    <w:name w:val="Основной текст (7) + Не полужирный"/>
    <w:basedOn w:val="7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0" w:lineRule="atLeast"/>
      <w:ind w:hanging="1140"/>
      <w:jc w:val="center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360" w:after="3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Колонтитул (2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240" w:line="274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74" w:lineRule="exact"/>
      <w:ind w:hanging="3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560"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310">
    <w:name w:val="Колонтитул (3)1"/>
    <w:basedOn w:val="a"/>
    <w:link w:val="31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Century Schoolbook" w:hAnsi="Century Schoolbook" w:cs="Century Schoolbook"/>
      <w:color w:val="auto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12"/>
      <w:szCs w:val="12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en-US" w:eastAsia="en-US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color w:val="auto"/>
      <w:sz w:val="11"/>
      <w:szCs w:val="11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pacing w:val="10"/>
      <w:sz w:val="17"/>
      <w:szCs w:val="17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pacing w:val="-10"/>
      <w:sz w:val="17"/>
      <w:szCs w:val="17"/>
    </w:rPr>
  </w:style>
  <w:style w:type="paragraph" w:customStyle="1" w:styleId="201">
    <w:name w:val="Основной текст (20)1"/>
    <w:basedOn w:val="a"/>
    <w:link w:val="2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sz w:val="9"/>
      <w:szCs w:val="9"/>
    </w:rPr>
  </w:style>
  <w:style w:type="paragraph" w:customStyle="1" w:styleId="2210">
    <w:name w:val="Основной текст (22)1"/>
    <w:basedOn w:val="a"/>
    <w:link w:val="221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sz w:val="18"/>
      <w:szCs w:val="18"/>
      <w:lang w:val="en-US" w:eastAsia="en-US"/>
    </w:rPr>
  </w:style>
  <w:style w:type="paragraph" w:customStyle="1" w:styleId="231">
    <w:name w:val="Основной текст (23)1"/>
    <w:basedOn w:val="a"/>
    <w:link w:val="230"/>
    <w:uiPriority w:val="99"/>
    <w:pPr>
      <w:shd w:val="clear" w:color="auto" w:fill="FFFFFF"/>
      <w:spacing w:line="240" w:lineRule="atLeast"/>
    </w:pPr>
    <w:rPr>
      <w:rFonts w:ascii="Segoe UI" w:hAnsi="Segoe UI" w:cs="Segoe UI"/>
      <w:i/>
      <w:iCs/>
      <w:color w:val="auto"/>
      <w:sz w:val="9"/>
      <w:szCs w:val="9"/>
    </w:rPr>
  </w:style>
  <w:style w:type="paragraph" w:customStyle="1" w:styleId="211">
    <w:name w:val="Основной текст (21)1"/>
    <w:basedOn w:val="a"/>
    <w:link w:val="2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i/>
      <w:iCs/>
      <w:color w:val="auto"/>
      <w:spacing w:val="-20"/>
      <w:sz w:val="19"/>
      <w:szCs w:val="19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No Spacing"/>
    <w:uiPriority w:val="99"/>
    <w:qFormat/>
    <w:rsid w:val="00385007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8500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850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table" w:styleId="ac">
    <w:name w:val="Table Grid"/>
    <w:basedOn w:val="a1"/>
    <w:uiPriority w:val="59"/>
    <w:rsid w:val="002A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937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7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2pt">
    <w:name w:val="Основной текст (3) + 12 pt"/>
    <w:aliases w:val="Не полужирный"/>
    <w:basedOn w:val="3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Колонтитул (2)_"/>
    <w:basedOn w:val="a0"/>
    <w:link w:val="22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6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89">
    <w:name w:val="Основной текст (8) + 9"/>
    <w:aliases w:val="5 pt,Полужирный,Не курсив"/>
    <w:basedOn w:val="8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8CordiaUPC">
    <w:name w:val="Основной текст (8) + CordiaUPC"/>
    <w:aliases w:val="37 pt,Полужирный3,Не курсив1"/>
    <w:basedOn w:val="8"/>
    <w:uiPriority w:val="99"/>
    <w:rPr>
      <w:rFonts w:ascii="CordiaUPC" w:hAnsi="CordiaUPC" w:cs="CordiaUPC"/>
      <w:b/>
      <w:bCs/>
      <w:i w:val="0"/>
      <w:iCs w:val="0"/>
      <w:sz w:val="74"/>
      <w:szCs w:val="74"/>
      <w:u w:val="non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7">
    <w:name w:val="Заголовок №2 + Не полужирный"/>
    <w:basedOn w:val="23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31">
    <w:name w:val="Колонтитул (3)_"/>
    <w:basedOn w:val="a0"/>
    <w:link w:val="310"/>
    <w:uiPriority w:val="99"/>
    <w:locked/>
    <w:rPr>
      <w:rFonts w:ascii="MS Reference Sans Serif" w:hAnsi="MS Reference Sans Serif" w:cs="MS Reference Sans Serif"/>
      <w:sz w:val="17"/>
      <w:szCs w:val="17"/>
      <w:u w:val="none"/>
    </w:rPr>
  </w:style>
  <w:style w:type="character" w:customStyle="1" w:styleId="32">
    <w:name w:val="Колонтитул (3)"/>
    <w:basedOn w:val="31"/>
    <w:uiPriority w:val="99"/>
    <w:rPr>
      <w:rFonts w:ascii="MS Reference Sans Serif" w:hAnsi="MS Reference Sans Serif" w:cs="MS Reference Sans Serif"/>
      <w:sz w:val="17"/>
      <w:szCs w:val="17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102">
    <w:name w:val="Основной текст (10)"/>
    <w:basedOn w:val="100"/>
    <w:uiPriority w:val="99"/>
    <w:rPr>
      <w:rFonts w:ascii="Century Schoolbook" w:hAnsi="Century Schoolbook" w:cs="Century Schoolbook"/>
      <w:sz w:val="12"/>
      <w:szCs w:val="12"/>
      <w:u w:val="non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0">
    <w:name w:val="Основной текст (12)"/>
    <w:basedOn w:val="1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3">
    <w:name w:val="Основной текст (13)_"/>
    <w:basedOn w:val="a0"/>
    <w:link w:val="131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30">
    <w:name w:val="Основной текст (13)"/>
    <w:basedOn w:val="13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40">
    <w:name w:val="Основной текст (14)"/>
    <w:basedOn w:val="14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2">
    <w:name w:val="Основной текст (12)2"/>
    <w:basedOn w:val="1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160">
    <w:name w:val="Основной текст (16)"/>
    <w:basedOn w:val="16"/>
    <w:uiPriority w:val="9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pt">
    <w:name w:val="Другое + 12 pt"/>
    <w:basedOn w:val="a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SegoeUI">
    <w:name w:val="Другое + Segoe UI"/>
    <w:aliases w:val="4,5 pt2"/>
    <w:basedOn w:val="a6"/>
    <w:uiPriority w:val="99"/>
    <w:rPr>
      <w:rFonts w:ascii="Segoe UI" w:hAnsi="Segoe UI" w:cs="Segoe UI"/>
      <w:sz w:val="9"/>
      <w:szCs w:val="9"/>
      <w:u w:val="none"/>
    </w:rPr>
  </w:style>
  <w:style w:type="character" w:customStyle="1" w:styleId="15">
    <w:name w:val="Основной текст (15)_"/>
    <w:basedOn w:val="a0"/>
    <w:link w:val="15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50">
    <w:name w:val="Основной текст (15)"/>
    <w:basedOn w:val="15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8">
    <w:name w:val="Основной текст (18)_"/>
    <w:basedOn w:val="a0"/>
    <w:link w:val="181"/>
    <w:uiPriority w:val="99"/>
    <w:locked/>
    <w:rPr>
      <w:rFonts w:ascii="Segoe UI" w:hAnsi="Segoe UI" w:cs="Segoe UI"/>
      <w:spacing w:val="10"/>
      <w:sz w:val="17"/>
      <w:szCs w:val="17"/>
      <w:u w:val="none"/>
    </w:rPr>
  </w:style>
  <w:style w:type="character" w:customStyle="1" w:styleId="180">
    <w:name w:val="Основной текст (18)"/>
    <w:basedOn w:val="18"/>
    <w:uiPriority w:val="99"/>
    <w:rPr>
      <w:rFonts w:ascii="Segoe UI" w:hAnsi="Segoe UI" w:cs="Segoe UI"/>
      <w:spacing w:val="10"/>
      <w:sz w:val="17"/>
      <w:szCs w:val="17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MS Reference Sans Serif" w:hAnsi="MS Reference Sans Serif" w:cs="MS Reference Sans Serif"/>
      <w:spacing w:val="-10"/>
      <w:sz w:val="17"/>
      <w:szCs w:val="17"/>
      <w:u w:val="none"/>
    </w:rPr>
  </w:style>
  <w:style w:type="character" w:customStyle="1" w:styleId="190">
    <w:name w:val="Основной текст (19)"/>
    <w:basedOn w:val="19"/>
    <w:uiPriority w:val="99"/>
    <w:rPr>
      <w:rFonts w:ascii="MS Reference Sans Serif" w:hAnsi="MS Reference Sans Serif" w:cs="MS Reference Sans Serif"/>
      <w:spacing w:val="-1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02">
    <w:name w:val="Основной текст (20)"/>
    <w:basedOn w:val="20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7">
    <w:name w:val="Основной текст (17)_"/>
    <w:basedOn w:val="a0"/>
    <w:link w:val="171"/>
    <w:uiPriority w:val="99"/>
    <w:locked/>
    <w:rPr>
      <w:rFonts w:ascii="Century Schoolbook" w:hAnsi="Century Schoolbook" w:cs="Century Schoolbook"/>
      <w:i/>
      <w:iCs/>
      <w:sz w:val="9"/>
      <w:szCs w:val="9"/>
      <w:u w:val="none"/>
    </w:rPr>
  </w:style>
  <w:style w:type="character" w:customStyle="1" w:styleId="179">
    <w:name w:val="Основной текст (17) + 9"/>
    <w:aliases w:val="5 pt1,Полужирный2"/>
    <w:basedOn w:val="17"/>
    <w:uiPriority w:val="99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170">
    <w:name w:val="Основной текст (17)"/>
    <w:basedOn w:val="17"/>
    <w:uiPriority w:val="99"/>
    <w:rPr>
      <w:rFonts w:ascii="Century Schoolbook" w:hAnsi="Century Schoolbook" w:cs="Century Schoolbook"/>
      <w:i/>
      <w:iCs/>
      <w:sz w:val="9"/>
      <w:szCs w:val="9"/>
      <w:u w:val="none"/>
    </w:rPr>
  </w:style>
  <w:style w:type="character" w:customStyle="1" w:styleId="1213pt">
    <w:name w:val="Основной текст (12) + 13 pt"/>
    <w:aliases w:val="Не полужирный1,Курсив"/>
    <w:basedOn w:val="12"/>
    <w:uiPriority w:val="99"/>
    <w:rPr>
      <w:rFonts w:ascii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221">
    <w:name w:val="Основной текст (22)_"/>
    <w:basedOn w:val="a0"/>
    <w:link w:val="2210"/>
    <w:uiPriority w:val="99"/>
    <w:locked/>
    <w:rPr>
      <w:rFonts w:ascii="Century Schoolbook" w:hAnsi="Century Schoolbook" w:cs="Century Schoolbook"/>
      <w:i/>
      <w:iCs/>
      <w:sz w:val="18"/>
      <w:szCs w:val="18"/>
      <w:u w:val="none"/>
      <w:lang w:val="en-US" w:eastAsia="en-US"/>
    </w:rPr>
  </w:style>
  <w:style w:type="character" w:customStyle="1" w:styleId="222">
    <w:name w:val="Основной текст (22)"/>
    <w:basedOn w:val="221"/>
    <w:uiPriority w:val="99"/>
    <w:rPr>
      <w:rFonts w:ascii="Century Schoolbook" w:hAnsi="Century Schoolbook" w:cs="Century Schoolbook"/>
      <w:i/>
      <w:iCs/>
      <w:sz w:val="18"/>
      <w:szCs w:val="18"/>
      <w:u w:val="none"/>
      <w:lang w:val="en-US" w:eastAsia="en-US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Segoe UI" w:hAnsi="Segoe UI" w:cs="Segoe UI"/>
      <w:i/>
      <w:iCs/>
      <w:sz w:val="9"/>
      <w:szCs w:val="9"/>
      <w:u w:val="none"/>
    </w:rPr>
  </w:style>
  <w:style w:type="character" w:customStyle="1" w:styleId="2310pt">
    <w:name w:val="Основной текст (23) + 10 pt"/>
    <w:aliases w:val="Полужирный1,Интервал -1 pt"/>
    <w:basedOn w:val="230"/>
    <w:uiPriority w:val="99"/>
    <w:rPr>
      <w:rFonts w:ascii="Segoe UI" w:hAnsi="Segoe UI" w:cs="Segoe UI"/>
      <w:b/>
      <w:bCs/>
      <w:i/>
      <w:iCs/>
      <w:spacing w:val="-30"/>
      <w:sz w:val="20"/>
      <w:szCs w:val="20"/>
      <w:u w:val="none"/>
    </w:rPr>
  </w:style>
  <w:style w:type="character" w:customStyle="1" w:styleId="232">
    <w:name w:val="Основной текст (23)"/>
    <w:basedOn w:val="230"/>
    <w:uiPriority w:val="99"/>
    <w:rPr>
      <w:rFonts w:ascii="Segoe UI" w:hAnsi="Segoe UI" w:cs="Segoe UI"/>
      <w:i/>
      <w:iCs/>
      <w:sz w:val="9"/>
      <w:szCs w:val="9"/>
      <w:u w:val="none"/>
    </w:rPr>
  </w:style>
  <w:style w:type="character" w:customStyle="1" w:styleId="210">
    <w:name w:val="Основной текст (21)_"/>
    <w:basedOn w:val="a0"/>
    <w:link w:val="211"/>
    <w:uiPriority w:val="99"/>
    <w:locked/>
    <w:rPr>
      <w:rFonts w:ascii="Times New Roman" w:hAnsi="Times New Roman" w:cs="Times New Roman"/>
      <w:spacing w:val="20"/>
      <w:sz w:val="12"/>
      <w:szCs w:val="12"/>
      <w:u w:val="none"/>
    </w:rPr>
  </w:style>
  <w:style w:type="character" w:customStyle="1" w:styleId="212">
    <w:name w:val="Основной текст (21)"/>
    <w:basedOn w:val="210"/>
    <w:uiPriority w:val="99"/>
    <w:rPr>
      <w:rFonts w:ascii="Times New Roman" w:hAnsi="Times New Roman" w:cs="Times New Roman"/>
      <w:spacing w:val="20"/>
      <w:sz w:val="12"/>
      <w:szCs w:val="12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42">
    <w:name w:val="Основной текст (24)"/>
    <w:basedOn w:val="240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Segoe UI" w:hAnsi="Segoe UI" w:cs="Segoe UI"/>
      <w:b/>
      <w:bCs/>
      <w:i/>
      <w:iCs/>
      <w:spacing w:val="-20"/>
      <w:sz w:val="19"/>
      <w:szCs w:val="19"/>
      <w:u w:val="none"/>
    </w:rPr>
  </w:style>
  <w:style w:type="character" w:customStyle="1" w:styleId="252">
    <w:name w:val="Основной текст (25)"/>
    <w:basedOn w:val="250"/>
    <w:uiPriority w:val="99"/>
    <w:rPr>
      <w:rFonts w:ascii="Segoe UI" w:hAnsi="Segoe UI" w:cs="Segoe UI"/>
      <w:b/>
      <w:bCs/>
      <w:i/>
      <w:iCs/>
      <w:spacing w:val="-20"/>
      <w:sz w:val="19"/>
      <w:szCs w:val="19"/>
      <w:u w:val="none"/>
    </w:rPr>
  </w:style>
  <w:style w:type="character" w:customStyle="1" w:styleId="71">
    <w:name w:val="Основной текст (7) + Не полужирный"/>
    <w:basedOn w:val="7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0" w:lineRule="atLeast"/>
      <w:ind w:hanging="1140"/>
      <w:jc w:val="center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360" w:after="3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Колонтитул (2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240" w:line="274" w:lineRule="exact"/>
      <w:ind w:hanging="360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74" w:lineRule="exact"/>
      <w:ind w:hanging="3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560"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310">
    <w:name w:val="Колонтитул (3)1"/>
    <w:basedOn w:val="a"/>
    <w:link w:val="31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Century Schoolbook" w:hAnsi="Century Schoolbook" w:cs="Century Schoolbook"/>
      <w:color w:val="auto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12"/>
      <w:szCs w:val="12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en-US" w:eastAsia="en-US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color w:val="auto"/>
      <w:sz w:val="11"/>
      <w:szCs w:val="11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pacing w:val="10"/>
      <w:sz w:val="17"/>
      <w:szCs w:val="17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pacing w:val="-10"/>
      <w:sz w:val="17"/>
      <w:szCs w:val="17"/>
    </w:rPr>
  </w:style>
  <w:style w:type="paragraph" w:customStyle="1" w:styleId="201">
    <w:name w:val="Основной текст (20)1"/>
    <w:basedOn w:val="a"/>
    <w:link w:val="2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sz w:val="9"/>
      <w:szCs w:val="9"/>
    </w:rPr>
  </w:style>
  <w:style w:type="paragraph" w:customStyle="1" w:styleId="2210">
    <w:name w:val="Основной текст (22)1"/>
    <w:basedOn w:val="a"/>
    <w:link w:val="221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color w:val="auto"/>
      <w:sz w:val="18"/>
      <w:szCs w:val="18"/>
      <w:lang w:val="en-US" w:eastAsia="en-US"/>
    </w:rPr>
  </w:style>
  <w:style w:type="paragraph" w:customStyle="1" w:styleId="231">
    <w:name w:val="Основной текст (23)1"/>
    <w:basedOn w:val="a"/>
    <w:link w:val="230"/>
    <w:uiPriority w:val="99"/>
    <w:pPr>
      <w:shd w:val="clear" w:color="auto" w:fill="FFFFFF"/>
      <w:spacing w:line="240" w:lineRule="atLeast"/>
    </w:pPr>
    <w:rPr>
      <w:rFonts w:ascii="Segoe UI" w:hAnsi="Segoe UI" w:cs="Segoe UI"/>
      <w:i/>
      <w:iCs/>
      <w:color w:val="auto"/>
      <w:sz w:val="9"/>
      <w:szCs w:val="9"/>
    </w:rPr>
  </w:style>
  <w:style w:type="paragraph" w:customStyle="1" w:styleId="211">
    <w:name w:val="Основной текст (21)1"/>
    <w:basedOn w:val="a"/>
    <w:link w:val="2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</w:rPr>
  </w:style>
  <w:style w:type="paragraph" w:customStyle="1" w:styleId="241">
    <w:name w:val="Основной текст (24)1"/>
    <w:basedOn w:val="a"/>
    <w:link w:val="2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251">
    <w:name w:val="Основной текст (25)1"/>
    <w:basedOn w:val="a"/>
    <w:link w:val="250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i/>
      <w:iCs/>
      <w:color w:val="auto"/>
      <w:spacing w:val="-20"/>
      <w:sz w:val="19"/>
      <w:szCs w:val="19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No Spacing"/>
    <w:uiPriority w:val="99"/>
    <w:qFormat/>
    <w:rsid w:val="00385007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8500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850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table" w:styleId="ac">
    <w:name w:val="Table Grid"/>
    <w:basedOn w:val="a1"/>
    <w:uiPriority w:val="59"/>
    <w:rsid w:val="002A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937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7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zam_NMR</cp:lastModifiedBy>
  <cp:revision>2</cp:revision>
  <cp:lastPrinted>2020-02-29T09:08:00Z</cp:lastPrinted>
  <dcterms:created xsi:type="dcterms:W3CDTF">2020-03-01T09:31:00Z</dcterms:created>
  <dcterms:modified xsi:type="dcterms:W3CDTF">2020-03-01T09:31:00Z</dcterms:modified>
</cp:coreProperties>
</file>